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8A48" w14:textId="64BA78A3" w:rsidR="00FC14D2" w:rsidRPr="009A3AC9" w:rsidRDefault="006C746C" w:rsidP="00FC14D2">
      <w:pPr>
        <w:jc w:val="left"/>
        <w:rPr>
          <w:rFonts w:ascii="宋体" w:hAnsi="宋体"/>
          <w:sz w:val="28"/>
          <w:szCs w:val="28"/>
        </w:rPr>
      </w:pPr>
      <w:r w:rsidRPr="009A3AC9">
        <w:rPr>
          <w:rFonts w:ascii="宋体" w:hAnsi="宋体" w:hint="eastAsia"/>
          <w:sz w:val="28"/>
          <w:szCs w:val="28"/>
        </w:rPr>
        <w:t>附件5：</w:t>
      </w:r>
    </w:p>
    <w:p w14:paraId="0223E219" w14:textId="4EFA5A6B" w:rsidR="00FC14D2" w:rsidRPr="009A3AC9" w:rsidRDefault="00FC14D2" w:rsidP="00FC14D2">
      <w:pPr>
        <w:ind w:firstLineChars="600" w:firstLine="1680"/>
        <w:rPr>
          <w:rFonts w:ascii="宋体" w:hAnsi="宋体"/>
          <w:sz w:val="28"/>
          <w:szCs w:val="28"/>
          <w:u w:val="single"/>
        </w:rPr>
      </w:pPr>
      <w:r w:rsidRPr="009A3AC9">
        <w:rPr>
          <w:rFonts w:ascii="宋体" w:hAnsi="宋体" w:hint="eastAsia"/>
          <w:sz w:val="28"/>
          <w:szCs w:val="28"/>
        </w:rPr>
        <w:t xml:space="preserve">                            项目编号：</w:t>
      </w:r>
      <w:r w:rsidRPr="009A3AC9">
        <w:rPr>
          <w:rFonts w:ascii="宋体" w:hAnsi="宋体" w:hint="eastAsia"/>
          <w:sz w:val="28"/>
          <w:szCs w:val="28"/>
          <w:u w:val="single"/>
        </w:rPr>
        <w:t xml:space="preserve">     </w:t>
      </w:r>
      <w:bookmarkStart w:id="0" w:name="Number"/>
      <w:bookmarkEnd w:id="0"/>
      <w:r w:rsidRPr="009A3AC9">
        <w:rPr>
          <w:rFonts w:ascii="宋体" w:hAnsi="宋体" w:hint="eastAsia"/>
          <w:sz w:val="28"/>
          <w:szCs w:val="28"/>
          <w:u w:val="single"/>
        </w:rPr>
        <w:t xml:space="preserve">           </w:t>
      </w:r>
    </w:p>
    <w:p w14:paraId="35A588F6" w14:textId="77777777" w:rsidR="00FC14D2" w:rsidRPr="009A3AC9" w:rsidRDefault="00FC14D2" w:rsidP="00FC14D2">
      <w:pPr>
        <w:ind w:firstLineChars="600" w:firstLine="1680"/>
        <w:rPr>
          <w:rFonts w:ascii="宋体" w:hAnsi="宋体"/>
          <w:sz w:val="28"/>
          <w:szCs w:val="28"/>
        </w:rPr>
      </w:pPr>
    </w:p>
    <w:p w14:paraId="2A8421D5" w14:textId="77777777" w:rsidR="00FC14D2" w:rsidRPr="009A3AC9" w:rsidRDefault="00FC14D2" w:rsidP="00FC14D2">
      <w:pPr>
        <w:jc w:val="center"/>
        <w:rPr>
          <w:rFonts w:ascii="宋体" w:hAnsi="宋体" w:cs="Arial Unicode MS"/>
          <w:bCs/>
          <w:kern w:val="0"/>
          <w:sz w:val="28"/>
          <w:szCs w:val="28"/>
        </w:rPr>
      </w:pPr>
    </w:p>
    <w:p w14:paraId="2A12B867" w14:textId="6A86A2E9" w:rsidR="00FC14D2" w:rsidRPr="009A3AC9" w:rsidRDefault="00EB2913" w:rsidP="00FC14D2">
      <w:pPr>
        <w:spacing w:line="900" w:lineRule="exact"/>
        <w:jc w:val="center"/>
        <w:rPr>
          <w:rFonts w:ascii="宋体" w:hAnsi="宋体" w:cs="创艺简"/>
          <w:bCs/>
          <w:kern w:val="0"/>
          <w:sz w:val="52"/>
          <w:szCs w:val="52"/>
        </w:rPr>
      </w:pPr>
      <w:r>
        <w:rPr>
          <w:rFonts w:ascii="宋体" w:hAnsi="宋体" w:cs="宋体" w:hint="eastAsia"/>
          <w:bCs/>
          <w:kern w:val="0"/>
          <w:sz w:val="52"/>
          <w:szCs w:val="52"/>
        </w:rPr>
        <w:t>广州市工程建设科学</w:t>
      </w:r>
      <w:r w:rsidR="00FC14D2" w:rsidRPr="009A3AC9">
        <w:rPr>
          <w:rFonts w:ascii="宋体" w:hAnsi="宋体" w:cs="宋体" w:hint="eastAsia"/>
          <w:bCs/>
          <w:kern w:val="0"/>
          <w:sz w:val="52"/>
          <w:szCs w:val="52"/>
        </w:rPr>
        <w:t>技术</w:t>
      </w:r>
      <w:r w:rsidR="006C746C" w:rsidRPr="009A3AC9">
        <w:rPr>
          <w:rFonts w:ascii="宋体" w:hAnsi="宋体" w:cs="宋体" w:hint="eastAsia"/>
          <w:bCs/>
          <w:kern w:val="0"/>
          <w:sz w:val="52"/>
          <w:szCs w:val="52"/>
        </w:rPr>
        <w:t>进步</w:t>
      </w:r>
      <w:r w:rsidR="00FC14D2" w:rsidRPr="009A3AC9">
        <w:rPr>
          <w:rFonts w:ascii="宋体" w:hAnsi="宋体" w:cs="创艺简" w:hint="eastAsia"/>
          <w:bCs/>
          <w:kern w:val="0"/>
          <w:sz w:val="52"/>
          <w:szCs w:val="52"/>
        </w:rPr>
        <w:t>奖</w:t>
      </w:r>
    </w:p>
    <w:p w14:paraId="2B3920F5" w14:textId="77777777" w:rsidR="00FC14D2" w:rsidRPr="009A3AC9" w:rsidRDefault="00FC14D2" w:rsidP="00FC14D2">
      <w:pPr>
        <w:spacing w:line="900" w:lineRule="exact"/>
        <w:jc w:val="center"/>
        <w:rPr>
          <w:rFonts w:ascii="宋体" w:hAnsi="宋体" w:cs="创艺简"/>
          <w:sz w:val="52"/>
          <w:szCs w:val="52"/>
        </w:rPr>
      </w:pPr>
      <w:r w:rsidRPr="009A3AC9">
        <w:rPr>
          <w:rFonts w:ascii="宋体" w:hAnsi="宋体" w:cs="创艺简" w:hint="eastAsia"/>
          <w:sz w:val="52"/>
          <w:szCs w:val="52"/>
        </w:rPr>
        <w:t>申  报  书</w:t>
      </w:r>
    </w:p>
    <w:p w14:paraId="49B2332A" w14:textId="77777777" w:rsidR="00FC14D2" w:rsidRDefault="00FC14D2" w:rsidP="00FC14D2">
      <w:pPr>
        <w:spacing w:line="360" w:lineRule="auto"/>
        <w:rPr>
          <w:rFonts w:ascii="Calibri" w:eastAsia="黑体" w:hAnsi="Calibri"/>
          <w:sz w:val="44"/>
          <w:szCs w:val="22"/>
        </w:rPr>
      </w:pPr>
    </w:p>
    <w:p w14:paraId="5461BC21" w14:textId="77777777" w:rsidR="00FC14D2" w:rsidRPr="009A3AC9" w:rsidRDefault="00FC14D2" w:rsidP="00FC14D2">
      <w:pPr>
        <w:spacing w:line="360" w:lineRule="auto"/>
        <w:rPr>
          <w:rFonts w:ascii="宋体" w:hAnsi="宋体"/>
          <w:sz w:val="44"/>
          <w:szCs w:val="22"/>
        </w:rPr>
      </w:pPr>
    </w:p>
    <w:p w14:paraId="447B3114" w14:textId="77777777" w:rsidR="00FC14D2" w:rsidRPr="009A3AC9" w:rsidRDefault="00FC14D2" w:rsidP="00FC14D2">
      <w:pPr>
        <w:spacing w:line="580" w:lineRule="exact"/>
        <w:ind w:firstLine="643"/>
        <w:rPr>
          <w:rFonts w:ascii="宋体" w:hAnsi="宋体"/>
          <w:b/>
          <w:sz w:val="32"/>
          <w:szCs w:val="32"/>
          <w:u w:val="single"/>
        </w:rPr>
      </w:pPr>
      <w:r w:rsidRPr="009A3AC9">
        <w:rPr>
          <w:rFonts w:ascii="宋体" w:hAnsi="宋体" w:hint="eastAsia"/>
          <w:b/>
          <w:sz w:val="32"/>
          <w:szCs w:val="32"/>
        </w:rPr>
        <w:t xml:space="preserve">项目名称   </w:t>
      </w:r>
      <w:r w:rsidRPr="009A3AC9">
        <w:rPr>
          <w:rFonts w:ascii="宋体" w:hAnsi="宋体" w:hint="eastAsia"/>
          <w:b/>
          <w:sz w:val="32"/>
          <w:szCs w:val="32"/>
          <w:u w:val="single"/>
        </w:rPr>
        <w:t xml:space="preserve"> </w:t>
      </w:r>
      <w:r w:rsidRPr="009A3AC9">
        <w:rPr>
          <w:rFonts w:ascii="宋体" w:hAnsi="宋体"/>
          <w:b/>
          <w:sz w:val="32"/>
          <w:szCs w:val="32"/>
          <w:u w:val="single"/>
        </w:rPr>
        <w:t xml:space="preserve">                           </w:t>
      </w:r>
      <w:r w:rsidRPr="009A3AC9">
        <w:rPr>
          <w:rFonts w:ascii="宋体" w:hAnsi="宋体" w:hint="eastAsia"/>
          <w:b/>
          <w:sz w:val="32"/>
          <w:szCs w:val="32"/>
          <w:u w:val="single"/>
        </w:rPr>
        <w:t xml:space="preserve">      </w:t>
      </w:r>
    </w:p>
    <w:p w14:paraId="4516A61B" w14:textId="77777777" w:rsidR="00FC14D2" w:rsidRPr="009A3AC9" w:rsidRDefault="00FC14D2" w:rsidP="00FC14D2">
      <w:pPr>
        <w:spacing w:line="580" w:lineRule="exact"/>
        <w:rPr>
          <w:rFonts w:ascii="宋体" w:hAnsi="宋体"/>
          <w:b/>
          <w:sz w:val="32"/>
          <w:szCs w:val="32"/>
          <w:u w:val="single"/>
        </w:rPr>
      </w:pPr>
    </w:p>
    <w:p w14:paraId="10EF2B7C" w14:textId="77777777" w:rsidR="00FC14D2" w:rsidRPr="009A3AC9" w:rsidRDefault="00FC14D2" w:rsidP="00FC14D2">
      <w:pPr>
        <w:spacing w:line="580" w:lineRule="exact"/>
        <w:ind w:firstLine="643"/>
        <w:rPr>
          <w:rFonts w:ascii="宋体" w:hAnsi="宋体"/>
          <w:b/>
          <w:sz w:val="32"/>
          <w:szCs w:val="32"/>
          <w:u w:val="single"/>
        </w:rPr>
      </w:pPr>
      <w:r w:rsidRPr="009A3AC9">
        <w:rPr>
          <w:rFonts w:ascii="宋体" w:hAnsi="宋体" w:hint="eastAsia"/>
          <w:b/>
          <w:sz w:val="32"/>
          <w:szCs w:val="32"/>
        </w:rPr>
        <w:t xml:space="preserve">项目类别   </w:t>
      </w:r>
      <w:r w:rsidRPr="009A3AC9">
        <w:rPr>
          <w:rFonts w:ascii="宋体" w:hAnsi="宋体" w:hint="eastAsia"/>
          <w:b/>
          <w:sz w:val="32"/>
          <w:szCs w:val="32"/>
          <w:u w:val="single"/>
        </w:rPr>
        <w:t xml:space="preserve">  </w:t>
      </w:r>
      <w:r w:rsidRPr="009A3AC9">
        <w:rPr>
          <w:rFonts w:ascii="宋体" w:hAnsi="宋体"/>
          <w:b/>
          <w:sz w:val="32"/>
          <w:szCs w:val="32"/>
          <w:u w:val="single"/>
        </w:rPr>
        <w:t xml:space="preserve">              </w:t>
      </w:r>
      <w:r w:rsidRPr="009A3AC9">
        <w:rPr>
          <w:rFonts w:ascii="宋体" w:hAnsi="宋体" w:cs="宋体" w:hint="eastAsia"/>
          <w:b/>
          <w:szCs w:val="21"/>
          <w:u w:val="single"/>
        </w:rPr>
        <w:t xml:space="preserve"> </w:t>
      </w:r>
      <w:bookmarkStart w:id="1" w:name="type1"/>
      <w:bookmarkEnd w:id="1"/>
      <w:r w:rsidRPr="009A3AC9">
        <w:rPr>
          <w:rFonts w:ascii="宋体" w:hAnsi="宋体" w:cs="宋体" w:hint="eastAsia"/>
          <w:b/>
          <w:szCs w:val="21"/>
          <w:u w:val="single"/>
        </w:rPr>
        <w:t xml:space="preserve">          </w:t>
      </w:r>
      <w:r w:rsidRPr="009A3AC9">
        <w:rPr>
          <w:rFonts w:ascii="宋体" w:hAnsi="宋体" w:hint="eastAsia"/>
          <w:b/>
          <w:sz w:val="32"/>
          <w:szCs w:val="32"/>
          <w:u w:val="single"/>
        </w:rPr>
        <w:t xml:space="preserve">           </w:t>
      </w:r>
    </w:p>
    <w:p w14:paraId="4263E713" w14:textId="77777777" w:rsidR="00FC14D2" w:rsidRPr="009A3AC9" w:rsidRDefault="00FC14D2" w:rsidP="00FC14D2">
      <w:pPr>
        <w:spacing w:line="580" w:lineRule="exact"/>
        <w:ind w:firstLine="643"/>
        <w:rPr>
          <w:rFonts w:ascii="宋体" w:hAnsi="宋体"/>
          <w:b/>
          <w:sz w:val="32"/>
          <w:szCs w:val="32"/>
          <w:u w:val="single"/>
        </w:rPr>
      </w:pPr>
      <w:r w:rsidRPr="009A3AC9">
        <w:rPr>
          <w:rFonts w:ascii="宋体" w:hAnsi="宋体" w:hint="eastAsia"/>
          <w:b/>
          <w:sz w:val="32"/>
          <w:szCs w:val="32"/>
        </w:rPr>
        <w:t xml:space="preserve">           </w:t>
      </w:r>
    </w:p>
    <w:p w14:paraId="0DA49222" w14:textId="77777777" w:rsidR="00FC14D2" w:rsidRPr="009A3AC9" w:rsidRDefault="00FC14D2" w:rsidP="00FC14D2">
      <w:pPr>
        <w:spacing w:line="580" w:lineRule="exact"/>
        <w:ind w:firstLine="643"/>
        <w:rPr>
          <w:rFonts w:ascii="宋体" w:hAnsi="宋体"/>
          <w:b/>
          <w:sz w:val="32"/>
          <w:szCs w:val="32"/>
          <w:u w:val="single"/>
        </w:rPr>
      </w:pPr>
      <w:r w:rsidRPr="009A3AC9">
        <w:rPr>
          <w:rFonts w:ascii="宋体" w:hAnsi="宋体" w:hint="eastAsia"/>
          <w:b/>
          <w:sz w:val="32"/>
          <w:szCs w:val="32"/>
        </w:rPr>
        <w:t xml:space="preserve">专业类别   </w:t>
      </w:r>
      <w:r w:rsidRPr="009A3AC9">
        <w:rPr>
          <w:rFonts w:ascii="宋体" w:hAnsi="宋体" w:hint="eastAsia"/>
          <w:b/>
          <w:sz w:val="32"/>
          <w:szCs w:val="32"/>
          <w:u w:val="single"/>
        </w:rPr>
        <w:t xml:space="preserve"> </w:t>
      </w:r>
      <w:r w:rsidRPr="009A3AC9">
        <w:rPr>
          <w:rFonts w:ascii="宋体" w:hAnsi="宋体"/>
          <w:b/>
          <w:sz w:val="32"/>
          <w:szCs w:val="32"/>
          <w:u w:val="single"/>
        </w:rPr>
        <w:t xml:space="preserve"> </w:t>
      </w:r>
      <w:r w:rsidRPr="009A3AC9">
        <w:rPr>
          <w:rFonts w:ascii="宋体" w:hAnsi="宋体" w:hint="eastAsia"/>
          <w:b/>
          <w:sz w:val="32"/>
          <w:szCs w:val="32"/>
          <w:u w:val="single"/>
        </w:rPr>
        <w:t xml:space="preserve"> </w:t>
      </w:r>
      <w:r w:rsidRPr="009A3AC9">
        <w:rPr>
          <w:rFonts w:ascii="宋体" w:hAnsi="宋体"/>
          <w:b/>
          <w:sz w:val="32"/>
          <w:szCs w:val="32"/>
          <w:u w:val="single"/>
        </w:rPr>
        <w:t xml:space="preserve">                  </w:t>
      </w:r>
      <w:r w:rsidRPr="009A3AC9">
        <w:rPr>
          <w:rFonts w:ascii="宋体" w:hAnsi="宋体" w:hint="eastAsia"/>
          <w:b/>
          <w:sz w:val="32"/>
          <w:szCs w:val="32"/>
          <w:u w:val="single"/>
        </w:rPr>
        <w:t xml:space="preserve">    </w:t>
      </w:r>
      <w:bookmarkStart w:id="2" w:name="zylb"/>
      <w:bookmarkEnd w:id="2"/>
      <w:r w:rsidRPr="009A3AC9">
        <w:rPr>
          <w:rFonts w:ascii="宋体" w:hAnsi="宋体" w:hint="eastAsia"/>
          <w:b/>
          <w:sz w:val="32"/>
          <w:szCs w:val="32"/>
          <w:u w:val="single"/>
        </w:rPr>
        <w:t xml:space="preserve">   </w:t>
      </w:r>
      <w:r w:rsidRPr="009A3AC9">
        <w:rPr>
          <w:rFonts w:ascii="宋体" w:hAnsi="宋体" w:cs="宋体" w:hint="eastAsia"/>
          <w:b/>
          <w:szCs w:val="21"/>
          <w:u w:val="single"/>
        </w:rPr>
        <w:t xml:space="preserve">     </w:t>
      </w:r>
      <w:r w:rsidRPr="009A3AC9">
        <w:rPr>
          <w:rFonts w:ascii="宋体" w:hAnsi="宋体" w:hint="eastAsia"/>
          <w:b/>
          <w:sz w:val="32"/>
          <w:szCs w:val="32"/>
          <w:u w:val="single"/>
        </w:rPr>
        <w:t xml:space="preserve">  </w:t>
      </w:r>
    </w:p>
    <w:p w14:paraId="7D86C7BD" w14:textId="77777777" w:rsidR="00FC14D2" w:rsidRPr="009A3AC9" w:rsidRDefault="00FC14D2" w:rsidP="00FC14D2">
      <w:pPr>
        <w:spacing w:line="580" w:lineRule="exact"/>
        <w:rPr>
          <w:rFonts w:ascii="宋体" w:hAnsi="宋体"/>
          <w:b/>
          <w:sz w:val="32"/>
          <w:szCs w:val="32"/>
        </w:rPr>
      </w:pPr>
    </w:p>
    <w:p w14:paraId="36A99000" w14:textId="77777777" w:rsidR="00FC14D2" w:rsidRPr="009A3AC9" w:rsidRDefault="00FC14D2" w:rsidP="00FC14D2">
      <w:pPr>
        <w:spacing w:line="580" w:lineRule="exact"/>
        <w:ind w:firstLine="643"/>
        <w:rPr>
          <w:rFonts w:ascii="宋体" w:hAnsi="宋体"/>
          <w:b/>
          <w:sz w:val="32"/>
          <w:szCs w:val="32"/>
          <w:u w:val="single"/>
        </w:rPr>
      </w:pPr>
      <w:r w:rsidRPr="009A3AC9">
        <w:rPr>
          <w:rFonts w:ascii="宋体" w:hAnsi="宋体" w:hint="eastAsia"/>
          <w:b/>
          <w:sz w:val="32"/>
          <w:szCs w:val="32"/>
        </w:rPr>
        <w:t xml:space="preserve">申报单位   </w:t>
      </w:r>
      <w:r w:rsidRPr="009A3AC9">
        <w:rPr>
          <w:rFonts w:ascii="宋体" w:hAnsi="宋体" w:hint="eastAsia"/>
          <w:b/>
          <w:sz w:val="32"/>
          <w:szCs w:val="32"/>
          <w:u w:val="single"/>
        </w:rPr>
        <w:t xml:space="preserve"> </w:t>
      </w:r>
      <w:r w:rsidRPr="009A3AC9">
        <w:rPr>
          <w:rFonts w:ascii="宋体" w:hAnsi="宋体"/>
          <w:b/>
          <w:sz w:val="32"/>
          <w:szCs w:val="32"/>
          <w:u w:val="single"/>
        </w:rPr>
        <w:t xml:space="preserve">                         </w:t>
      </w:r>
      <w:r w:rsidRPr="009A3AC9">
        <w:rPr>
          <w:rFonts w:ascii="宋体" w:hAnsi="宋体" w:hint="eastAsia"/>
          <w:b/>
          <w:sz w:val="32"/>
          <w:szCs w:val="32"/>
          <w:u w:val="single"/>
        </w:rPr>
        <w:t>（公章）</w:t>
      </w:r>
    </w:p>
    <w:p w14:paraId="22063109" w14:textId="77777777" w:rsidR="00FC14D2" w:rsidRPr="009A3AC9" w:rsidRDefault="00FC14D2" w:rsidP="00FC14D2">
      <w:pPr>
        <w:spacing w:line="580" w:lineRule="exact"/>
        <w:ind w:firstLine="643"/>
        <w:rPr>
          <w:rFonts w:ascii="宋体" w:hAnsi="宋体"/>
          <w:b/>
          <w:sz w:val="32"/>
          <w:szCs w:val="32"/>
          <w:u w:val="single"/>
        </w:rPr>
      </w:pPr>
    </w:p>
    <w:p w14:paraId="6293E25C" w14:textId="77777777" w:rsidR="00FC14D2" w:rsidRPr="009A3AC9" w:rsidRDefault="00FC14D2" w:rsidP="00FC14D2">
      <w:pPr>
        <w:spacing w:line="580" w:lineRule="exact"/>
        <w:ind w:firstLine="643"/>
        <w:rPr>
          <w:rFonts w:ascii="宋体" w:hAnsi="宋体"/>
          <w:b/>
          <w:sz w:val="32"/>
          <w:szCs w:val="32"/>
          <w:u w:val="single"/>
        </w:rPr>
      </w:pPr>
      <w:r w:rsidRPr="009A3AC9">
        <w:rPr>
          <w:rFonts w:ascii="宋体" w:hAnsi="宋体" w:hint="eastAsia"/>
          <w:b/>
          <w:sz w:val="32"/>
          <w:szCs w:val="32"/>
        </w:rPr>
        <w:t xml:space="preserve">申报时间   </w:t>
      </w:r>
      <w:r w:rsidRPr="009A3AC9">
        <w:rPr>
          <w:rFonts w:ascii="宋体" w:hAnsi="宋体" w:hint="eastAsia"/>
          <w:b/>
          <w:sz w:val="32"/>
          <w:szCs w:val="32"/>
          <w:u w:val="single"/>
        </w:rPr>
        <w:t xml:space="preserve"> </w:t>
      </w:r>
      <w:r w:rsidRPr="009A3AC9">
        <w:rPr>
          <w:rFonts w:ascii="宋体" w:hAnsi="宋体"/>
          <w:b/>
          <w:sz w:val="32"/>
          <w:szCs w:val="32"/>
          <w:u w:val="single"/>
        </w:rPr>
        <w:t xml:space="preserve"> </w:t>
      </w:r>
      <w:r w:rsidRPr="009A3AC9">
        <w:rPr>
          <w:rFonts w:ascii="宋体" w:hAnsi="宋体" w:hint="eastAsia"/>
          <w:b/>
          <w:sz w:val="32"/>
          <w:szCs w:val="32"/>
          <w:u w:val="single"/>
        </w:rPr>
        <w:t xml:space="preserve"> </w:t>
      </w:r>
      <w:r w:rsidRPr="009A3AC9">
        <w:rPr>
          <w:rFonts w:ascii="宋体" w:hAnsi="宋体"/>
          <w:b/>
          <w:sz w:val="32"/>
          <w:szCs w:val="32"/>
          <w:u w:val="single"/>
        </w:rPr>
        <w:t xml:space="preserve">                  </w:t>
      </w:r>
      <w:r w:rsidRPr="009A3AC9">
        <w:rPr>
          <w:rFonts w:ascii="宋体" w:hAnsi="宋体" w:hint="eastAsia"/>
          <w:b/>
          <w:sz w:val="32"/>
          <w:szCs w:val="32"/>
          <w:u w:val="single"/>
        </w:rPr>
        <w:t xml:space="preserve">       </w:t>
      </w:r>
      <w:r w:rsidRPr="009A3AC9">
        <w:rPr>
          <w:rFonts w:ascii="宋体" w:hAnsi="宋体" w:cs="宋体" w:hint="eastAsia"/>
          <w:b/>
          <w:szCs w:val="21"/>
          <w:u w:val="single"/>
        </w:rPr>
        <w:t xml:space="preserve">     </w:t>
      </w:r>
      <w:r w:rsidRPr="009A3AC9">
        <w:rPr>
          <w:rFonts w:ascii="宋体" w:hAnsi="宋体" w:hint="eastAsia"/>
          <w:b/>
          <w:sz w:val="32"/>
          <w:szCs w:val="32"/>
          <w:u w:val="single"/>
        </w:rPr>
        <w:t xml:space="preserve">  </w:t>
      </w:r>
    </w:p>
    <w:p w14:paraId="5E5FD72F" w14:textId="77777777" w:rsidR="00FC14D2" w:rsidRPr="009A3AC9" w:rsidRDefault="00FC14D2" w:rsidP="00FC14D2">
      <w:pPr>
        <w:spacing w:line="580" w:lineRule="exact"/>
        <w:ind w:firstLineChars="246" w:firstLine="519"/>
        <w:rPr>
          <w:rFonts w:ascii="宋体" w:hAnsi="宋体" w:cs="宋体"/>
          <w:b/>
          <w:szCs w:val="21"/>
          <w:u w:val="single"/>
        </w:rPr>
      </w:pPr>
    </w:p>
    <w:p w14:paraId="1DCF1844" w14:textId="77777777" w:rsidR="00FC14D2" w:rsidRDefault="00FC14D2" w:rsidP="00FC14D2">
      <w:pPr>
        <w:spacing w:line="360" w:lineRule="auto"/>
        <w:jc w:val="center"/>
        <w:rPr>
          <w:szCs w:val="21"/>
        </w:rPr>
      </w:pPr>
      <w:r>
        <w:rPr>
          <w:rFonts w:ascii="宋体" w:hAnsi="宋体" w:hint="eastAsia"/>
          <w:sz w:val="28"/>
          <w:szCs w:val="28"/>
        </w:rPr>
        <w:t xml:space="preserve">                </w:t>
      </w:r>
      <w:r>
        <w:rPr>
          <w:rFonts w:hint="eastAsia"/>
          <w:szCs w:val="21"/>
        </w:rPr>
        <w:t xml:space="preserve">                                  </w:t>
      </w:r>
    </w:p>
    <w:p w14:paraId="2CE2BBA6" w14:textId="77777777" w:rsidR="00FC14D2" w:rsidRDefault="00FC14D2" w:rsidP="00FC14D2">
      <w:pPr>
        <w:spacing w:line="360" w:lineRule="auto"/>
        <w:rPr>
          <w:szCs w:val="21"/>
        </w:rPr>
        <w:sectPr w:rsidR="00FC14D2">
          <w:footerReference w:type="default" r:id="rId7"/>
          <w:pgSz w:w="11906" w:h="16838"/>
          <w:pgMar w:top="1758" w:right="1304" w:bottom="1361" w:left="1701" w:header="851" w:footer="992" w:gutter="0"/>
          <w:cols w:space="720"/>
          <w:docGrid w:linePitch="312"/>
        </w:sectPr>
      </w:pPr>
    </w:p>
    <w:p w14:paraId="70E04FD8" w14:textId="596FAE99" w:rsidR="00F33E94" w:rsidRDefault="00EB2913" w:rsidP="00F33E94">
      <w:pPr>
        <w:spacing w:line="740" w:lineRule="exact"/>
        <w:jc w:val="center"/>
        <w:rPr>
          <w:rFonts w:ascii="创艺简" w:eastAsia="创艺简" w:hAnsi="创艺简" w:cs="创艺简"/>
          <w:sz w:val="44"/>
          <w:szCs w:val="44"/>
        </w:rPr>
      </w:pPr>
      <w:r>
        <w:rPr>
          <w:rFonts w:ascii="宋体" w:hAnsi="宋体" w:cs="宋体" w:hint="eastAsia"/>
          <w:sz w:val="44"/>
          <w:szCs w:val="44"/>
        </w:rPr>
        <w:lastRenderedPageBreak/>
        <w:t>广州市工程建设科学</w:t>
      </w:r>
      <w:r w:rsidR="00F33E94">
        <w:rPr>
          <w:rFonts w:ascii="宋体" w:hAnsi="宋体" w:cs="宋体" w:hint="eastAsia"/>
          <w:sz w:val="44"/>
          <w:szCs w:val="44"/>
        </w:rPr>
        <w:t>技术</w:t>
      </w:r>
      <w:r w:rsidR="00F33E94">
        <w:rPr>
          <w:rFonts w:ascii="创艺简" w:eastAsia="创艺简" w:hAnsi="创艺简" w:cs="创艺简" w:hint="eastAsia"/>
          <w:sz w:val="44"/>
          <w:szCs w:val="44"/>
        </w:rPr>
        <w:t>进步奖申报书</w:t>
      </w:r>
    </w:p>
    <w:p w14:paraId="6863FA97" w14:textId="77777777" w:rsidR="00F33E94" w:rsidRDefault="00F33E94" w:rsidP="00F33E94">
      <w:pPr>
        <w:spacing w:line="740" w:lineRule="exact"/>
        <w:jc w:val="center"/>
        <w:rPr>
          <w:rFonts w:ascii="宋体" w:hAnsi="宋体"/>
          <w:sz w:val="36"/>
          <w:szCs w:val="36"/>
        </w:rPr>
      </w:pPr>
      <w:r>
        <w:rPr>
          <w:rFonts w:ascii="宋体" w:hAnsi="宋体" w:hint="eastAsia"/>
          <w:sz w:val="36"/>
          <w:szCs w:val="36"/>
        </w:rPr>
        <w:t>（       年）</w:t>
      </w:r>
    </w:p>
    <w:p w14:paraId="5E916D10" w14:textId="77777777" w:rsidR="00F33E94" w:rsidRDefault="00F33E94" w:rsidP="00F33E94">
      <w:pPr>
        <w:spacing w:line="360" w:lineRule="auto"/>
        <w:rPr>
          <w:szCs w:val="21"/>
        </w:rPr>
      </w:pPr>
    </w:p>
    <w:p w14:paraId="0C11E278" w14:textId="77777777" w:rsidR="00F33E94" w:rsidRDefault="00F33E94" w:rsidP="00F33E94">
      <w:pPr>
        <w:spacing w:line="360" w:lineRule="auto"/>
        <w:rPr>
          <w:b/>
          <w:szCs w:val="21"/>
        </w:rPr>
      </w:pPr>
      <w:r>
        <w:rPr>
          <w:rFonts w:hint="eastAsia"/>
          <w:b/>
          <w:szCs w:val="21"/>
        </w:rPr>
        <w:t>一、项目基本情况</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6"/>
        <w:gridCol w:w="2520"/>
        <w:gridCol w:w="180"/>
        <w:gridCol w:w="1896"/>
        <w:gridCol w:w="2062"/>
      </w:tblGrid>
      <w:tr w:rsidR="00F33E94" w14:paraId="1DBF9561" w14:textId="77777777" w:rsidTr="00F33E94">
        <w:trPr>
          <w:cantSplit/>
          <w:trHeight w:val="816"/>
        </w:trPr>
        <w:tc>
          <w:tcPr>
            <w:tcW w:w="852" w:type="dxa"/>
            <w:vMerge w:val="restart"/>
            <w:vAlign w:val="center"/>
          </w:tcPr>
          <w:p w14:paraId="2529DF66" w14:textId="77777777" w:rsidR="00F33E94" w:rsidRDefault="00F33E94" w:rsidP="00783BF8">
            <w:pPr>
              <w:jc w:val="center"/>
              <w:rPr>
                <w:szCs w:val="21"/>
              </w:rPr>
            </w:pPr>
            <w:r>
              <w:rPr>
                <w:rFonts w:hint="eastAsia"/>
                <w:szCs w:val="21"/>
              </w:rPr>
              <w:t>项目</w:t>
            </w:r>
            <w:r>
              <w:rPr>
                <w:rFonts w:hint="eastAsia"/>
                <w:szCs w:val="21"/>
              </w:rPr>
              <w:t xml:space="preserve"> </w:t>
            </w:r>
            <w:r>
              <w:rPr>
                <w:rFonts w:hint="eastAsia"/>
                <w:szCs w:val="21"/>
              </w:rPr>
              <w:t>名称</w:t>
            </w:r>
          </w:p>
        </w:tc>
        <w:tc>
          <w:tcPr>
            <w:tcW w:w="1416" w:type="dxa"/>
            <w:vAlign w:val="center"/>
          </w:tcPr>
          <w:p w14:paraId="526C22AC" w14:textId="77777777" w:rsidR="00F33E94" w:rsidRDefault="00F33E94" w:rsidP="00783BF8">
            <w:pPr>
              <w:jc w:val="center"/>
              <w:rPr>
                <w:szCs w:val="21"/>
              </w:rPr>
            </w:pPr>
            <w:r>
              <w:rPr>
                <w:rFonts w:hint="eastAsia"/>
                <w:szCs w:val="21"/>
              </w:rPr>
              <w:t>中文</w:t>
            </w:r>
          </w:p>
        </w:tc>
        <w:tc>
          <w:tcPr>
            <w:tcW w:w="6658" w:type="dxa"/>
            <w:gridSpan w:val="4"/>
            <w:vAlign w:val="center"/>
          </w:tcPr>
          <w:p w14:paraId="197AF96D" w14:textId="77777777" w:rsidR="00F33E94" w:rsidRDefault="00F33E94" w:rsidP="00783BF8">
            <w:pPr>
              <w:jc w:val="center"/>
              <w:rPr>
                <w:szCs w:val="21"/>
              </w:rPr>
            </w:pPr>
          </w:p>
        </w:tc>
      </w:tr>
      <w:tr w:rsidR="00F33E94" w14:paraId="16A9850C" w14:textId="77777777" w:rsidTr="00F33E94">
        <w:trPr>
          <w:cantSplit/>
          <w:trHeight w:val="816"/>
        </w:trPr>
        <w:tc>
          <w:tcPr>
            <w:tcW w:w="852" w:type="dxa"/>
            <w:vMerge/>
            <w:vAlign w:val="center"/>
          </w:tcPr>
          <w:p w14:paraId="59D2685A" w14:textId="77777777" w:rsidR="00F33E94" w:rsidRDefault="00F33E94" w:rsidP="00783BF8">
            <w:pPr>
              <w:jc w:val="center"/>
              <w:rPr>
                <w:szCs w:val="21"/>
              </w:rPr>
            </w:pPr>
          </w:p>
        </w:tc>
        <w:tc>
          <w:tcPr>
            <w:tcW w:w="1416" w:type="dxa"/>
            <w:vAlign w:val="center"/>
          </w:tcPr>
          <w:p w14:paraId="77FA34C9" w14:textId="77777777" w:rsidR="00F33E94" w:rsidRDefault="00F33E94" w:rsidP="00783BF8">
            <w:pPr>
              <w:jc w:val="center"/>
              <w:rPr>
                <w:szCs w:val="21"/>
              </w:rPr>
            </w:pPr>
            <w:r>
              <w:rPr>
                <w:rFonts w:hint="eastAsia"/>
                <w:szCs w:val="21"/>
              </w:rPr>
              <w:t>英文</w:t>
            </w:r>
          </w:p>
        </w:tc>
        <w:tc>
          <w:tcPr>
            <w:tcW w:w="6658" w:type="dxa"/>
            <w:gridSpan w:val="4"/>
            <w:vAlign w:val="center"/>
          </w:tcPr>
          <w:p w14:paraId="54C7F908" w14:textId="77777777" w:rsidR="00F33E94" w:rsidRDefault="00F33E94" w:rsidP="00783BF8">
            <w:pPr>
              <w:jc w:val="center"/>
              <w:rPr>
                <w:szCs w:val="21"/>
              </w:rPr>
            </w:pPr>
          </w:p>
        </w:tc>
      </w:tr>
      <w:tr w:rsidR="00F33E94" w14:paraId="2A64C541" w14:textId="77777777" w:rsidTr="00F33E94">
        <w:trPr>
          <w:cantSplit/>
          <w:trHeight w:val="816"/>
        </w:trPr>
        <w:tc>
          <w:tcPr>
            <w:tcW w:w="2268" w:type="dxa"/>
            <w:gridSpan w:val="2"/>
            <w:vAlign w:val="center"/>
          </w:tcPr>
          <w:p w14:paraId="0061C85F" w14:textId="77777777" w:rsidR="00F33E94" w:rsidRDefault="00F33E94" w:rsidP="00783BF8">
            <w:pPr>
              <w:jc w:val="center"/>
              <w:rPr>
                <w:szCs w:val="21"/>
              </w:rPr>
            </w:pPr>
            <w:r>
              <w:rPr>
                <w:rFonts w:hint="eastAsia"/>
                <w:szCs w:val="21"/>
              </w:rPr>
              <w:t>主要完成人</w:t>
            </w:r>
          </w:p>
        </w:tc>
        <w:tc>
          <w:tcPr>
            <w:tcW w:w="6658" w:type="dxa"/>
            <w:gridSpan w:val="4"/>
            <w:vAlign w:val="center"/>
          </w:tcPr>
          <w:p w14:paraId="4250A207" w14:textId="77777777" w:rsidR="00F33E94" w:rsidRDefault="00F33E94" w:rsidP="00783BF8">
            <w:pPr>
              <w:jc w:val="center"/>
              <w:rPr>
                <w:szCs w:val="21"/>
              </w:rPr>
            </w:pPr>
          </w:p>
        </w:tc>
      </w:tr>
      <w:tr w:rsidR="00F33E94" w14:paraId="146755DB" w14:textId="77777777" w:rsidTr="00F33E94">
        <w:trPr>
          <w:cantSplit/>
          <w:trHeight w:val="816"/>
        </w:trPr>
        <w:tc>
          <w:tcPr>
            <w:tcW w:w="2268" w:type="dxa"/>
            <w:gridSpan w:val="2"/>
            <w:vAlign w:val="center"/>
          </w:tcPr>
          <w:p w14:paraId="76F02740" w14:textId="77777777" w:rsidR="00F33E94" w:rsidRDefault="00F33E94" w:rsidP="00783BF8">
            <w:pPr>
              <w:jc w:val="center"/>
              <w:rPr>
                <w:szCs w:val="21"/>
              </w:rPr>
            </w:pPr>
            <w:r>
              <w:rPr>
                <w:rFonts w:hint="eastAsia"/>
                <w:szCs w:val="21"/>
              </w:rPr>
              <w:t>主要完成单位</w:t>
            </w:r>
          </w:p>
        </w:tc>
        <w:tc>
          <w:tcPr>
            <w:tcW w:w="6658" w:type="dxa"/>
            <w:gridSpan w:val="4"/>
            <w:vAlign w:val="center"/>
          </w:tcPr>
          <w:p w14:paraId="761EBDE1" w14:textId="77777777" w:rsidR="00F33E94" w:rsidRDefault="00F33E94" w:rsidP="00783BF8">
            <w:pPr>
              <w:jc w:val="center"/>
              <w:rPr>
                <w:szCs w:val="21"/>
              </w:rPr>
            </w:pPr>
          </w:p>
        </w:tc>
      </w:tr>
      <w:tr w:rsidR="00F33E94" w14:paraId="6C94B934" w14:textId="77777777" w:rsidTr="00F33E94">
        <w:trPr>
          <w:cantSplit/>
          <w:trHeight w:val="816"/>
        </w:trPr>
        <w:tc>
          <w:tcPr>
            <w:tcW w:w="2268" w:type="dxa"/>
            <w:gridSpan w:val="2"/>
            <w:vMerge w:val="restart"/>
            <w:vAlign w:val="center"/>
          </w:tcPr>
          <w:p w14:paraId="5B556270" w14:textId="77777777" w:rsidR="00F33E94" w:rsidRDefault="00F33E94" w:rsidP="00783BF8">
            <w:pPr>
              <w:jc w:val="center"/>
              <w:rPr>
                <w:szCs w:val="21"/>
              </w:rPr>
            </w:pPr>
            <w:r>
              <w:rPr>
                <w:rFonts w:hint="eastAsia"/>
                <w:szCs w:val="21"/>
              </w:rPr>
              <w:t>申报单位</w:t>
            </w:r>
          </w:p>
        </w:tc>
        <w:tc>
          <w:tcPr>
            <w:tcW w:w="2520" w:type="dxa"/>
            <w:vMerge w:val="restart"/>
            <w:vAlign w:val="center"/>
          </w:tcPr>
          <w:p w14:paraId="75AE3F25" w14:textId="77777777" w:rsidR="00F33E94" w:rsidRDefault="00F33E94" w:rsidP="00783BF8">
            <w:pPr>
              <w:jc w:val="center"/>
              <w:rPr>
                <w:szCs w:val="21"/>
              </w:rPr>
            </w:pPr>
          </w:p>
        </w:tc>
        <w:tc>
          <w:tcPr>
            <w:tcW w:w="2076" w:type="dxa"/>
            <w:gridSpan w:val="2"/>
            <w:vAlign w:val="center"/>
          </w:tcPr>
          <w:p w14:paraId="38B97430" w14:textId="77777777" w:rsidR="00F33E94" w:rsidRDefault="00F33E94" w:rsidP="00783BF8">
            <w:pPr>
              <w:jc w:val="center"/>
              <w:rPr>
                <w:szCs w:val="21"/>
              </w:rPr>
            </w:pPr>
            <w:r>
              <w:rPr>
                <w:rFonts w:hint="eastAsia"/>
                <w:szCs w:val="21"/>
              </w:rPr>
              <w:t>项目名称可否公布</w:t>
            </w:r>
          </w:p>
        </w:tc>
        <w:tc>
          <w:tcPr>
            <w:tcW w:w="2062" w:type="dxa"/>
            <w:vAlign w:val="center"/>
          </w:tcPr>
          <w:p w14:paraId="3DAB381E" w14:textId="77777777" w:rsidR="00F33E94" w:rsidRDefault="00F33E94" w:rsidP="00783BF8">
            <w:pPr>
              <w:jc w:val="center"/>
              <w:rPr>
                <w:szCs w:val="21"/>
              </w:rPr>
            </w:pPr>
          </w:p>
        </w:tc>
      </w:tr>
      <w:tr w:rsidR="00F33E94" w14:paraId="2AB4389C" w14:textId="77777777" w:rsidTr="00F33E94">
        <w:trPr>
          <w:cantSplit/>
          <w:trHeight w:val="816"/>
        </w:trPr>
        <w:tc>
          <w:tcPr>
            <w:tcW w:w="2268" w:type="dxa"/>
            <w:gridSpan w:val="2"/>
            <w:vMerge/>
            <w:vAlign w:val="center"/>
          </w:tcPr>
          <w:p w14:paraId="2091E5B8" w14:textId="77777777" w:rsidR="00F33E94" w:rsidRDefault="00F33E94" w:rsidP="00783BF8">
            <w:pPr>
              <w:jc w:val="center"/>
              <w:rPr>
                <w:szCs w:val="21"/>
              </w:rPr>
            </w:pPr>
          </w:p>
        </w:tc>
        <w:tc>
          <w:tcPr>
            <w:tcW w:w="2520" w:type="dxa"/>
            <w:vMerge/>
            <w:vAlign w:val="center"/>
          </w:tcPr>
          <w:p w14:paraId="182697FE" w14:textId="77777777" w:rsidR="00F33E94" w:rsidRDefault="00F33E94" w:rsidP="00783BF8">
            <w:pPr>
              <w:jc w:val="center"/>
              <w:rPr>
                <w:szCs w:val="21"/>
              </w:rPr>
            </w:pPr>
          </w:p>
        </w:tc>
        <w:tc>
          <w:tcPr>
            <w:tcW w:w="2076" w:type="dxa"/>
            <w:gridSpan w:val="2"/>
            <w:vAlign w:val="center"/>
          </w:tcPr>
          <w:p w14:paraId="1BA19E14" w14:textId="77777777" w:rsidR="00F33E94" w:rsidRDefault="00F33E94" w:rsidP="00783BF8">
            <w:pPr>
              <w:jc w:val="center"/>
              <w:rPr>
                <w:szCs w:val="21"/>
              </w:rPr>
            </w:pPr>
            <w:r>
              <w:rPr>
                <w:rFonts w:hint="eastAsia"/>
                <w:szCs w:val="21"/>
              </w:rPr>
              <w:t>密级</w:t>
            </w:r>
          </w:p>
        </w:tc>
        <w:tc>
          <w:tcPr>
            <w:tcW w:w="2062" w:type="dxa"/>
            <w:vAlign w:val="center"/>
          </w:tcPr>
          <w:p w14:paraId="223A1E97" w14:textId="77777777" w:rsidR="00F33E94" w:rsidRDefault="00F33E94" w:rsidP="00783BF8">
            <w:pPr>
              <w:jc w:val="center"/>
              <w:rPr>
                <w:szCs w:val="21"/>
              </w:rPr>
            </w:pPr>
          </w:p>
        </w:tc>
      </w:tr>
      <w:tr w:rsidR="00F33E94" w14:paraId="7AA25ED8" w14:textId="77777777" w:rsidTr="00F33E94">
        <w:trPr>
          <w:cantSplit/>
          <w:trHeight w:val="816"/>
        </w:trPr>
        <w:tc>
          <w:tcPr>
            <w:tcW w:w="2268" w:type="dxa"/>
            <w:gridSpan w:val="2"/>
            <w:vMerge/>
            <w:vAlign w:val="center"/>
          </w:tcPr>
          <w:p w14:paraId="5EEC8386" w14:textId="77777777" w:rsidR="00F33E94" w:rsidRDefault="00F33E94" w:rsidP="00783BF8">
            <w:pPr>
              <w:jc w:val="center"/>
              <w:rPr>
                <w:szCs w:val="21"/>
              </w:rPr>
            </w:pPr>
          </w:p>
        </w:tc>
        <w:tc>
          <w:tcPr>
            <w:tcW w:w="2520" w:type="dxa"/>
            <w:vMerge/>
            <w:vAlign w:val="center"/>
          </w:tcPr>
          <w:p w14:paraId="327E9721" w14:textId="77777777" w:rsidR="00F33E94" w:rsidRDefault="00F33E94" w:rsidP="00783BF8">
            <w:pPr>
              <w:jc w:val="center"/>
              <w:rPr>
                <w:szCs w:val="21"/>
              </w:rPr>
            </w:pPr>
          </w:p>
        </w:tc>
        <w:tc>
          <w:tcPr>
            <w:tcW w:w="2076" w:type="dxa"/>
            <w:gridSpan w:val="2"/>
            <w:vAlign w:val="center"/>
          </w:tcPr>
          <w:p w14:paraId="3D789299" w14:textId="77777777" w:rsidR="00F33E94" w:rsidRDefault="00F33E94" w:rsidP="00783BF8">
            <w:pPr>
              <w:jc w:val="center"/>
              <w:rPr>
                <w:szCs w:val="21"/>
              </w:rPr>
            </w:pPr>
            <w:r>
              <w:rPr>
                <w:rFonts w:hint="eastAsia"/>
                <w:szCs w:val="21"/>
              </w:rPr>
              <w:t>定密审查机构</w:t>
            </w:r>
          </w:p>
        </w:tc>
        <w:tc>
          <w:tcPr>
            <w:tcW w:w="2062" w:type="dxa"/>
            <w:vAlign w:val="center"/>
          </w:tcPr>
          <w:p w14:paraId="559CC79B" w14:textId="77777777" w:rsidR="00F33E94" w:rsidRDefault="00F33E94" w:rsidP="00783BF8">
            <w:pPr>
              <w:jc w:val="center"/>
              <w:rPr>
                <w:szCs w:val="21"/>
              </w:rPr>
            </w:pPr>
          </w:p>
        </w:tc>
      </w:tr>
      <w:tr w:rsidR="00F33E94" w14:paraId="3CD54646" w14:textId="77777777" w:rsidTr="00F33E94">
        <w:trPr>
          <w:cantSplit/>
          <w:trHeight w:val="816"/>
        </w:trPr>
        <w:tc>
          <w:tcPr>
            <w:tcW w:w="2268" w:type="dxa"/>
            <w:gridSpan w:val="2"/>
            <w:vAlign w:val="center"/>
          </w:tcPr>
          <w:p w14:paraId="421D86FE" w14:textId="77777777" w:rsidR="00F33E94" w:rsidRDefault="00F33E94" w:rsidP="00783BF8">
            <w:pPr>
              <w:jc w:val="center"/>
              <w:rPr>
                <w:szCs w:val="21"/>
              </w:rPr>
            </w:pPr>
            <w:r>
              <w:rPr>
                <w:rFonts w:hint="eastAsia"/>
                <w:szCs w:val="21"/>
              </w:rPr>
              <w:t>主题词</w:t>
            </w:r>
          </w:p>
        </w:tc>
        <w:tc>
          <w:tcPr>
            <w:tcW w:w="6658" w:type="dxa"/>
            <w:gridSpan w:val="4"/>
            <w:vAlign w:val="center"/>
          </w:tcPr>
          <w:p w14:paraId="01D0A84D" w14:textId="77777777" w:rsidR="00F33E94" w:rsidRDefault="00F33E94" w:rsidP="00783BF8">
            <w:pPr>
              <w:jc w:val="center"/>
              <w:rPr>
                <w:szCs w:val="21"/>
              </w:rPr>
            </w:pPr>
          </w:p>
        </w:tc>
      </w:tr>
      <w:tr w:rsidR="00F33E94" w14:paraId="509D8414" w14:textId="77777777" w:rsidTr="00F33E94">
        <w:trPr>
          <w:cantSplit/>
          <w:trHeight w:val="816"/>
        </w:trPr>
        <w:tc>
          <w:tcPr>
            <w:tcW w:w="2268" w:type="dxa"/>
            <w:gridSpan w:val="2"/>
            <w:vAlign w:val="center"/>
          </w:tcPr>
          <w:p w14:paraId="5CF5BD07" w14:textId="77777777" w:rsidR="00F33E94" w:rsidRDefault="00F33E94" w:rsidP="00783BF8">
            <w:pPr>
              <w:jc w:val="center"/>
              <w:rPr>
                <w:szCs w:val="21"/>
              </w:rPr>
            </w:pPr>
            <w:r>
              <w:rPr>
                <w:rFonts w:hint="eastAsia"/>
                <w:szCs w:val="21"/>
              </w:rPr>
              <w:t>任务来源</w:t>
            </w:r>
          </w:p>
        </w:tc>
        <w:tc>
          <w:tcPr>
            <w:tcW w:w="6658" w:type="dxa"/>
            <w:gridSpan w:val="4"/>
            <w:vAlign w:val="center"/>
          </w:tcPr>
          <w:p w14:paraId="5A619EF7" w14:textId="77777777" w:rsidR="00F33E94" w:rsidRDefault="00F33E94" w:rsidP="00783BF8">
            <w:pPr>
              <w:jc w:val="center"/>
              <w:rPr>
                <w:szCs w:val="21"/>
              </w:rPr>
            </w:pPr>
            <w:r>
              <w:rPr>
                <w:rFonts w:hint="eastAsia"/>
                <w:szCs w:val="21"/>
              </w:rPr>
              <w:t xml:space="preserve">A. </w:t>
            </w:r>
            <w:r>
              <w:rPr>
                <w:rFonts w:hint="eastAsia"/>
                <w:szCs w:val="21"/>
              </w:rPr>
              <w:t>国家计划</w:t>
            </w:r>
            <w:r>
              <w:rPr>
                <w:rFonts w:hint="eastAsia"/>
                <w:szCs w:val="21"/>
              </w:rPr>
              <w:t xml:space="preserve">   B. </w:t>
            </w:r>
            <w:r>
              <w:rPr>
                <w:rFonts w:hint="eastAsia"/>
                <w:szCs w:val="21"/>
              </w:rPr>
              <w:t>部委计划</w:t>
            </w:r>
            <w:r>
              <w:rPr>
                <w:rFonts w:hint="eastAsia"/>
                <w:szCs w:val="21"/>
              </w:rPr>
              <w:t xml:space="preserve">   C. </w:t>
            </w:r>
            <w:r>
              <w:rPr>
                <w:rFonts w:hint="eastAsia"/>
                <w:szCs w:val="21"/>
              </w:rPr>
              <w:t>省、市、自治区计划</w:t>
            </w:r>
            <w:r>
              <w:rPr>
                <w:rFonts w:hint="eastAsia"/>
                <w:szCs w:val="21"/>
              </w:rPr>
              <w:t xml:space="preserve">  D. </w:t>
            </w:r>
            <w:r>
              <w:rPr>
                <w:rFonts w:hint="eastAsia"/>
                <w:szCs w:val="21"/>
              </w:rPr>
              <w:t>基金资助</w:t>
            </w:r>
          </w:p>
          <w:p w14:paraId="6E1C595F" w14:textId="77777777" w:rsidR="00F33E94" w:rsidRDefault="00F33E94" w:rsidP="00783BF8">
            <w:pPr>
              <w:jc w:val="center"/>
              <w:rPr>
                <w:szCs w:val="21"/>
              </w:rPr>
            </w:pPr>
            <w:r>
              <w:rPr>
                <w:rFonts w:hint="eastAsia"/>
                <w:szCs w:val="21"/>
              </w:rPr>
              <w:t xml:space="preserve"> E. </w:t>
            </w:r>
            <w:r>
              <w:rPr>
                <w:rFonts w:hint="eastAsia"/>
                <w:szCs w:val="21"/>
              </w:rPr>
              <w:t>国际合作</w:t>
            </w:r>
            <w:r>
              <w:rPr>
                <w:rFonts w:hint="eastAsia"/>
                <w:szCs w:val="21"/>
              </w:rPr>
              <w:t xml:space="preserve">   F. </w:t>
            </w:r>
            <w:r>
              <w:rPr>
                <w:rFonts w:hint="eastAsia"/>
                <w:szCs w:val="21"/>
              </w:rPr>
              <w:t>其他单位委托</w:t>
            </w:r>
            <w:r>
              <w:rPr>
                <w:rFonts w:hint="eastAsia"/>
                <w:szCs w:val="21"/>
              </w:rPr>
              <w:t xml:space="preserve">  G. </w:t>
            </w:r>
            <w:r>
              <w:rPr>
                <w:rFonts w:hint="eastAsia"/>
                <w:szCs w:val="21"/>
              </w:rPr>
              <w:t>自选</w:t>
            </w:r>
            <w:r>
              <w:rPr>
                <w:rFonts w:hint="eastAsia"/>
                <w:szCs w:val="21"/>
              </w:rPr>
              <w:t xml:space="preserve">  H. </w:t>
            </w:r>
            <w:r>
              <w:rPr>
                <w:rFonts w:hint="eastAsia"/>
                <w:szCs w:val="21"/>
              </w:rPr>
              <w:t>非职务</w:t>
            </w:r>
            <w:r>
              <w:rPr>
                <w:rFonts w:hint="eastAsia"/>
                <w:szCs w:val="21"/>
              </w:rPr>
              <w:t xml:space="preserve">  I. </w:t>
            </w:r>
            <w:r>
              <w:rPr>
                <w:rFonts w:hint="eastAsia"/>
                <w:szCs w:val="21"/>
              </w:rPr>
              <w:t>其他</w:t>
            </w:r>
          </w:p>
        </w:tc>
      </w:tr>
      <w:tr w:rsidR="00F33E94" w14:paraId="5DEC1925" w14:textId="77777777" w:rsidTr="00F33E94">
        <w:trPr>
          <w:cantSplit/>
          <w:trHeight w:val="816"/>
        </w:trPr>
        <w:tc>
          <w:tcPr>
            <w:tcW w:w="2268" w:type="dxa"/>
            <w:gridSpan w:val="2"/>
            <w:vAlign w:val="center"/>
          </w:tcPr>
          <w:p w14:paraId="45E0C2C4" w14:textId="77777777" w:rsidR="00F33E94" w:rsidRDefault="00F33E94" w:rsidP="00783BF8">
            <w:pPr>
              <w:jc w:val="center"/>
              <w:rPr>
                <w:szCs w:val="21"/>
              </w:rPr>
            </w:pPr>
            <w:r>
              <w:rPr>
                <w:rFonts w:hint="eastAsia"/>
                <w:szCs w:val="21"/>
              </w:rPr>
              <w:t>计划（基金）</w:t>
            </w:r>
          </w:p>
          <w:p w14:paraId="5A9CA853" w14:textId="77777777" w:rsidR="00F33E94" w:rsidRDefault="00F33E94" w:rsidP="00783BF8">
            <w:pPr>
              <w:jc w:val="center"/>
              <w:rPr>
                <w:szCs w:val="21"/>
              </w:rPr>
            </w:pPr>
            <w:r>
              <w:rPr>
                <w:rFonts w:hint="eastAsia"/>
                <w:szCs w:val="21"/>
              </w:rPr>
              <w:t>名称和编号</w:t>
            </w:r>
          </w:p>
        </w:tc>
        <w:tc>
          <w:tcPr>
            <w:tcW w:w="6658" w:type="dxa"/>
            <w:gridSpan w:val="4"/>
            <w:vAlign w:val="center"/>
          </w:tcPr>
          <w:p w14:paraId="46F27129" w14:textId="77777777" w:rsidR="00F33E94" w:rsidRDefault="00F33E94" w:rsidP="00783BF8">
            <w:pPr>
              <w:jc w:val="center"/>
              <w:rPr>
                <w:szCs w:val="21"/>
              </w:rPr>
            </w:pPr>
          </w:p>
        </w:tc>
      </w:tr>
      <w:tr w:rsidR="00F33E94" w14:paraId="7EC9AA4D" w14:textId="77777777" w:rsidTr="00F33E94">
        <w:trPr>
          <w:cantSplit/>
          <w:trHeight w:val="816"/>
        </w:trPr>
        <w:tc>
          <w:tcPr>
            <w:tcW w:w="2268" w:type="dxa"/>
            <w:gridSpan w:val="2"/>
            <w:vAlign w:val="center"/>
          </w:tcPr>
          <w:p w14:paraId="458D85D2" w14:textId="77777777" w:rsidR="00F33E94" w:rsidRDefault="00F33E94" w:rsidP="00783BF8">
            <w:pPr>
              <w:jc w:val="center"/>
              <w:rPr>
                <w:szCs w:val="21"/>
              </w:rPr>
            </w:pPr>
            <w:r>
              <w:rPr>
                <w:rFonts w:hint="eastAsia"/>
                <w:szCs w:val="21"/>
              </w:rPr>
              <w:t>项目起止时间</w:t>
            </w:r>
          </w:p>
        </w:tc>
        <w:tc>
          <w:tcPr>
            <w:tcW w:w="2700" w:type="dxa"/>
            <w:gridSpan w:val="2"/>
            <w:vAlign w:val="center"/>
          </w:tcPr>
          <w:p w14:paraId="615399E9" w14:textId="77777777" w:rsidR="00F33E94" w:rsidRDefault="00F33E94" w:rsidP="00783BF8">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月至</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1896" w:type="dxa"/>
            <w:vAlign w:val="center"/>
          </w:tcPr>
          <w:p w14:paraId="5F446A91" w14:textId="77777777" w:rsidR="00F33E94" w:rsidRDefault="00F33E94" w:rsidP="00783BF8">
            <w:pPr>
              <w:jc w:val="center"/>
              <w:rPr>
                <w:szCs w:val="21"/>
              </w:rPr>
            </w:pPr>
            <w:r>
              <w:rPr>
                <w:rFonts w:hint="eastAsia"/>
                <w:szCs w:val="21"/>
              </w:rPr>
              <w:t>成果评价方式</w:t>
            </w:r>
          </w:p>
        </w:tc>
        <w:tc>
          <w:tcPr>
            <w:tcW w:w="2062" w:type="dxa"/>
            <w:vAlign w:val="center"/>
          </w:tcPr>
          <w:p w14:paraId="5EB91E3B" w14:textId="77777777" w:rsidR="00F33E94" w:rsidRDefault="00F33E94" w:rsidP="00783BF8">
            <w:pPr>
              <w:jc w:val="center"/>
              <w:rPr>
                <w:szCs w:val="21"/>
              </w:rPr>
            </w:pPr>
          </w:p>
        </w:tc>
      </w:tr>
      <w:tr w:rsidR="00F33E94" w14:paraId="361ECB0C" w14:textId="77777777" w:rsidTr="00F33E94">
        <w:trPr>
          <w:cantSplit/>
          <w:trHeight w:val="816"/>
        </w:trPr>
        <w:tc>
          <w:tcPr>
            <w:tcW w:w="2268" w:type="dxa"/>
            <w:gridSpan w:val="2"/>
            <w:vAlign w:val="center"/>
          </w:tcPr>
          <w:p w14:paraId="19974941" w14:textId="77777777" w:rsidR="00F33E94" w:rsidRDefault="00F33E94" w:rsidP="00783BF8">
            <w:pPr>
              <w:jc w:val="center"/>
              <w:rPr>
                <w:szCs w:val="21"/>
              </w:rPr>
            </w:pPr>
            <w:r>
              <w:rPr>
                <w:rFonts w:hint="eastAsia"/>
                <w:szCs w:val="21"/>
              </w:rPr>
              <w:t>科技成果登记号</w:t>
            </w:r>
          </w:p>
        </w:tc>
        <w:tc>
          <w:tcPr>
            <w:tcW w:w="2700" w:type="dxa"/>
            <w:gridSpan w:val="2"/>
            <w:vAlign w:val="center"/>
          </w:tcPr>
          <w:p w14:paraId="5BE21110" w14:textId="77777777" w:rsidR="00F33E94" w:rsidRDefault="00F33E94" w:rsidP="00783BF8">
            <w:pPr>
              <w:jc w:val="center"/>
              <w:rPr>
                <w:szCs w:val="21"/>
              </w:rPr>
            </w:pPr>
          </w:p>
        </w:tc>
        <w:tc>
          <w:tcPr>
            <w:tcW w:w="1896" w:type="dxa"/>
            <w:vAlign w:val="center"/>
          </w:tcPr>
          <w:p w14:paraId="0AB57379" w14:textId="77777777" w:rsidR="00F33E94" w:rsidRDefault="00F33E94" w:rsidP="00783BF8">
            <w:pPr>
              <w:jc w:val="center"/>
              <w:rPr>
                <w:szCs w:val="21"/>
              </w:rPr>
            </w:pPr>
            <w:r>
              <w:rPr>
                <w:rFonts w:hint="eastAsia"/>
                <w:szCs w:val="21"/>
              </w:rPr>
              <w:t>成果评价日期</w:t>
            </w:r>
          </w:p>
        </w:tc>
        <w:tc>
          <w:tcPr>
            <w:tcW w:w="2062" w:type="dxa"/>
            <w:vAlign w:val="center"/>
          </w:tcPr>
          <w:p w14:paraId="6E1BA892" w14:textId="77777777" w:rsidR="00F33E94" w:rsidRDefault="00F33E94" w:rsidP="00783BF8">
            <w:pPr>
              <w:jc w:val="center"/>
              <w:rPr>
                <w:szCs w:val="21"/>
              </w:rPr>
            </w:pPr>
            <w:r>
              <w:rPr>
                <w:rFonts w:hint="eastAsia"/>
                <w:szCs w:val="21"/>
              </w:rPr>
              <w:t>年</w:t>
            </w:r>
            <w:r>
              <w:rPr>
                <w:rFonts w:hint="eastAsia"/>
                <w:szCs w:val="21"/>
              </w:rPr>
              <w:t xml:space="preserve"> </w:t>
            </w:r>
            <w:r>
              <w:rPr>
                <w:szCs w:val="21"/>
              </w:rPr>
              <w:t xml:space="preserve"> </w:t>
            </w:r>
            <w:r>
              <w:rPr>
                <w:rFonts w:hint="eastAsia"/>
                <w:szCs w:val="21"/>
              </w:rPr>
              <w:t>月</w:t>
            </w:r>
          </w:p>
        </w:tc>
      </w:tr>
    </w:tbl>
    <w:p w14:paraId="56605550" w14:textId="77777777" w:rsidR="00F33E94" w:rsidRDefault="00F33E94" w:rsidP="00F33E94">
      <w:pPr>
        <w:spacing w:beforeLines="100" w:before="240" w:line="360" w:lineRule="auto"/>
        <w:rPr>
          <w:szCs w:val="21"/>
        </w:rPr>
      </w:pPr>
      <w:r>
        <w:rPr>
          <w:rFonts w:hint="eastAsia"/>
          <w:szCs w:val="21"/>
        </w:rPr>
        <w:t>联系人：</w:t>
      </w:r>
      <w:r>
        <w:rPr>
          <w:rFonts w:hint="eastAsia"/>
          <w:szCs w:val="21"/>
        </w:rPr>
        <w:t xml:space="preserve">               </w:t>
      </w:r>
      <w:r>
        <w:rPr>
          <w:rFonts w:hint="eastAsia"/>
          <w:szCs w:val="21"/>
        </w:rPr>
        <w:t>联系电话：</w:t>
      </w:r>
      <w:r>
        <w:rPr>
          <w:rFonts w:hint="eastAsia"/>
          <w:szCs w:val="21"/>
        </w:rPr>
        <w:t xml:space="preserve">                     </w:t>
      </w:r>
      <w:r>
        <w:rPr>
          <w:rFonts w:hint="eastAsia"/>
          <w:szCs w:val="21"/>
        </w:rPr>
        <w:t>手机：</w:t>
      </w:r>
    </w:p>
    <w:p w14:paraId="48B5C29E" w14:textId="77777777" w:rsidR="00F33E94" w:rsidRDefault="00F33E94" w:rsidP="00F33E94">
      <w:pPr>
        <w:spacing w:line="360" w:lineRule="auto"/>
        <w:rPr>
          <w:b/>
          <w:szCs w:val="21"/>
        </w:rPr>
      </w:pPr>
      <w:r>
        <w:rPr>
          <w:rFonts w:hint="eastAsia"/>
          <w:szCs w:val="21"/>
        </w:rPr>
        <w:t>传真：</w:t>
      </w:r>
      <w:r>
        <w:rPr>
          <w:rFonts w:hint="eastAsia"/>
          <w:szCs w:val="21"/>
        </w:rPr>
        <w:t xml:space="preserve">                 </w:t>
      </w:r>
      <w:r>
        <w:rPr>
          <w:rFonts w:hint="eastAsia"/>
          <w:szCs w:val="21"/>
        </w:rPr>
        <w:t>电子邮箱：</w:t>
      </w:r>
      <w:r>
        <w:rPr>
          <w:szCs w:val="21"/>
        </w:rPr>
        <w:br w:type="page"/>
      </w:r>
      <w:r>
        <w:rPr>
          <w:rFonts w:hint="eastAsia"/>
          <w:b/>
          <w:szCs w:val="21"/>
        </w:rPr>
        <w:lastRenderedPageBreak/>
        <w:t>二、项目简介</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F33E94" w14:paraId="66F5A29C" w14:textId="77777777" w:rsidTr="00F33E94">
        <w:trPr>
          <w:trHeight w:val="1457"/>
        </w:trPr>
        <w:tc>
          <w:tcPr>
            <w:tcW w:w="8926" w:type="dxa"/>
          </w:tcPr>
          <w:p w14:paraId="7FF7F818" w14:textId="77777777" w:rsidR="00F33E94" w:rsidRDefault="00F33E94" w:rsidP="00783BF8">
            <w:pPr>
              <w:spacing w:line="360" w:lineRule="auto"/>
              <w:ind w:firstLineChars="200" w:firstLine="420"/>
              <w:rPr>
                <w:szCs w:val="21"/>
              </w:rPr>
            </w:pPr>
            <w:r>
              <w:rPr>
                <w:rFonts w:hint="eastAsia"/>
                <w:szCs w:val="21"/>
              </w:rPr>
              <w:t>内容提纲：所属科学技术领域、主要技术内容、技术经济指标、促进行业科技进步作用及应用推广情况。（不超过</w:t>
            </w:r>
            <w:r>
              <w:rPr>
                <w:rFonts w:hint="eastAsia"/>
                <w:szCs w:val="21"/>
              </w:rPr>
              <w:t>1200</w:t>
            </w:r>
            <w:r>
              <w:rPr>
                <w:rFonts w:hint="eastAsia"/>
                <w:szCs w:val="21"/>
              </w:rPr>
              <w:t>字）</w:t>
            </w:r>
          </w:p>
        </w:tc>
      </w:tr>
    </w:tbl>
    <w:p w14:paraId="786C181B" w14:textId="77777777" w:rsidR="00F33E94" w:rsidRDefault="00F33E94" w:rsidP="00F33E94">
      <w:pPr>
        <w:spacing w:line="360" w:lineRule="auto"/>
        <w:rPr>
          <w:szCs w:val="21"/>
        </w:rPr>
      </w:pPr>
    </w:p>
    <w:p w14:paraId="65E5B10D" w14:textId="77777777" w:rsidR="00F33E94" w:rsidRDefault="00F33E94" w:rsidP="00F33E94">
      <w:pPr>
        <w:spacing w:line="360" w:lineRule="auto"/>
        <w:rPr>
          <w:b/>
          <w:szCs w:val="21"/>
        </w:rPr>
      </w:pPr>
      <w:r>
        <w:rPr>
          <w:rFonts w:hint="eastAsia"/>
          <w:b/>
          <w:szCs w:val="21"/>
        </w:rPr>
        <w:t>三、项目详细内容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F33E94" w14:paraId="2166F824" w14:textId="77777777" w:rsidTr="00F33E94">
        <w:trPr>
          <w:trHeight w:val="1542"/>
        </w:trPr>
        <w:tc>
          <w:tcPr>
            <w:tcW w:w="8926" w:type="dxa"/>
          </w:tcPr>
          <w:p w14:paraId="37C639A2" w14:textId="77777777" w:rsidR="00F33E94" w:rsidRDefault="00F33E94" w:rsidP="00783BF8">
            <w:pPr>
              <w:spacing w:beforeLines="50" w:before="120" w:line="360" w:lineRule="auto"/>
              <w:rPr>
                <w:szCs w:val="21"/>
              </w:rPr>
            </w:pPr>
            <w:r>
              <w:rPr>
                <w:rFonts w:hint="eastAsia"/>
                <w:szCs w:val="21"/>
              </w:rPr>
              <w:t>1</w:t>
            </w:r>
            <w:r>
              <w:rPr>
                <w:rFonts w:hint="eastAsia"/>
                <w:szCs w:val="21"/>
              </w:rPr>
              <w:t>．发现、发明及创新点：（不超过</w:t>
            </w:r>
            <w:r>
              <w:rPr>
                <w:rFonts w:hint="eastAsia"/>
                <w:szCs w:val="21"/>
              </w:rPr>
              <w:t>800</w:t>
            </w:r>
            <w:r>
              <w:rPr>
                <w:rFonts w:hint="eastAsia"/>
                <w:szCs w:val="21"/>
              </w:rPr>
              <w:t>字）</w:t>
            </w:r>
            <w:r>
              <w:rPr>
                <w:rFonts w:hint="eastAsia"/>
                <w:szCs w:val="21"/>
              </w:rPr>
              <w:t>(</w:t>
            </w:r>
            <w:r>
              <w:rPr>
                <w:rFonts w:hint="eastAsia"/>
                <w:szCs w:val="21"/>
              </w:rPr>
              <w:t>按重要程度排序，注明支持的专利、论文、论著等</w:t>
            </w:r>
            <w:r>
              <w:rPr>
                <w:rFonts w:hint="eastAsia"/>
                <w:szCs w:val="21"/>
              </w:rPr>
              <w:t>)</w:t>
            </w:r>
          </w:p>
          <w:p w14:paraId="4A9DC3A2" w14:textId="77777777" w:rsidR="00F33E94" w:rsidRDefault="00F33E94" w:rsidP="00783BF8">
            <w:pPr>
              <w:spacing w:line="360" w:lineRule="auto"/>
              <w:rPr>
                <w:szCs w:val="21"/>
              </w:rPr>
            </w:pPr>
          </w:p>
        </w:tc>
      </w:tr>
      <w:tr w:rsidR="00F33E94" w14:paraId="755F3B45" w14:textId="77777777" w:rsidTr="00F33E94">
        <w:trPr>
          <w:trHeight w:val="1637"/>
        </w:trPr>
        <w:tc>
          <w:tcPr>
            <w:tcW w:w="8926" w:type="dxa"/>
          </w:tcPr>
          <w:p w14:paraId="064A5233" w14:textId="77777777" w:rsidR="00F33E94" w:rsidRDefault="00F33E94" w:rsidP="00783BF8">
            <w:pPr>
              <w:spacing w:beforeLines="50" w:before="120" w:line="360" w:lineRule="auto"/>
              <w:rPr>
                <w:szCs w:val="21"/>
              </w:rPr>
            </w:pPr>
            <w:r>
              <w:rPr>
                <w:rFonts w:hint="eastAsia"/>
                <w:szCs w:val="21"/>
              </w:rPr>
              <w:t>2</w:t>
            </w:r>
            <w:r>
              <w:rPr>
                <w:rFonts w:hint="eastAsia"/>
                <w:szCs w:val="21"/>
              </w:rPr>
              <w:t>．详细科学技术内容提纲（不超过</w:t>
            </w:r>
            <w:r>
              <w:rPr>
                <w:rFonts w:hint="eastAsia"/>
                <w:szCs w:val="21"/>
              </w:rPr>
              <w:t>5000</w:t>
            </w:r>
            <w:r>
              <w:rPr>
                <w:rFonts w:hint="eastAsia"/>
                <w:szCs w:val="21"/>
              </w:rPr>
              <w:t>字）：</w:t>
            </w:r>
            <w:r>
              <w:rPr>
                <w:rFonts w:hint="eastAsia"/>
                <w:szCs w:val="21"/>
              </w:rPr>
              <w:t>1</w:t>
            </w:r>
            <w:r>
              <w:rPr>
                <w:rFonts w:hint="eastAsia"/>
                <w:szCs w:val="21"/>
              </w:rPr>
              <w:t>）项目背景</w:t>
            </w:r>
            <w:r>
              <w:rPr>
                <w:rFonts w:hint="eastAsia"/>
                <w:szCs w:val="21"/>
              </w:rPr>
              <w:t xml:space="preserve"> 2</w:t>
            </w:r>
            <w:r>
              <w:rPr>
                <w:rFonts w:hint="eastAsia"/>
                <w:szCs w:val="21"/>
              </w:rPr>
              <w:t>）科学技术内容</w:t>
            </w:r>
            <w:r>
              <w:rPr>
                <w:rFonts w:hint="eastAsia"/>
                <w:szCs w:val="21"/>
              </w:rPr>
              <w:t>3</w:t>
            </w:r>
            <w:r>
              <w:rPr>
                <w:rFonts w:hint="eastAsia"/>
                <w:szCs w:val="21"/>
              </w:rPr>
              <w:t>）与当前国内外同类技术主要参数、效益、市场竞争力的比较</w:t>
            </w:r>
            <w:r>
              <w:rPr>
                <w:rFonts w:hint="eastAsia"/>
                <w:szCs w:val="21"/>
              </w:rPr>
              <w:t xml:space="preserve"> 4</w:t>
            </w:r>
            <w:r>
              <w:rPr>
                <w:rFonts w:hint="eastAsia"/>
                <w:szCs w:val="21"/>
              </w:rPr>
              <w:t>）应用情况</w:t>
            </w:r>
          </w:p>
          <w:p w14:paraId="6C402F30" w14:textId="77777777" w:rsidR="00F33E94" w:rsidRDefault="00F33E94" w:rsidP="00783BF8">
            <w:pPr>
              <w:spacing w:line="360" w:lineRule="auto"/>
              <w:ind w:left="2520" w:hangingChars="1200" w:hanging="2520"/>
              <w:rPr>
                <w:szCs w:val="21"/>
              </w:rPr>
            </w:pPr>
          </w:p>
        </w:tc>
      </w:tr>
    </w:tbl>
    <w:p w14:paraId="6171C990" w14:textId="77777777" w:rsidR="00F33E94" w:rsidRDefault="00F33E94" w:rsidP="00F33E94">
      <w:pPr>
        <w:spacing w:line="360" w:lineRule="auto"/>
        <w:rPr>
          <w:szCs w:val="21"/>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8"/>
        <w:gridCol w:w="898"/>
        <w:gridCol w:w="898"/>
        <w:gridCol w:w="988"/>
        <w:gridCol w:w="988"/>
        <w:gridCol w:w="1091"/>
        <w:gridCol w:w="1092"/>
        <w:gridCol w:w="988"/>
        <w:gridCol w:w="797"/>
      </w:tblGrid>
      <w:tr w:rsidR="00F33E94" w14:paraId="12223D1D" w14:textId="77777777" w:rsidTr="00F33E94">
        <w:trPr>
          <w:trHeight w:val="454"/>
        </w:trPr>
        <w:tc>
          <w:tcPr>
            <w:tcW w:w="8998" w:type="dxa"/>
            <w:gridSpan w:val="9"/>
            <w:vAlign w:val="center"/>
          </w:tcPr>
          <w:p w14:paraId="654E911F" w14:textId="77777777" w:rsidR="00F33E94" w:rsidRDefault="00F33E94" w:rsidP="00783BF8">
            <w:pPr>
              <w:rPr>
                <w:szCs w:val="21"/>
              </w:rPr>
            </w:pPr>
            <w:r>
              <w:rPr>
                <w:rFonts w:hint="eastAsia"/>
                <w:szCs w:val="21"/>
              </w:rPr>
              <w:t>3</w:t>
            </w:r>
            <w:r>
              <w:rPr>
                <w:rFonts w:hint="eastAsia"/>
                <w:szCs w:val="21"/>
              </w:rPr>
              <w:t>．经济效益：（指申报前</w:t>
            </w:r>
            <w:r>
              <w:rPr>
                <w:rFonts w:hint="eastAsia"/>
                <w:szCs w:val="21"/>
              </w:rPr>
              <w:t>3</w:t>
            </w:r>
            <w:r>
              <w:rPr>
                <w:rFonts w:hint="eastAsia"/>
                <w:szCs w:val="21"/>
              </w:rPr>
              <w:t>年的直接经济效益和间接经济效益</w:t>
            </w:r>
            <w:r>
              <w:rPr>
                <w:rFonts w:hint="eastAsia"/>
                <w:szCs w:val="21"/>
              </w:rPr>
              <w:t xml:space="preserve">             </w:t>
            </w:r>
            <w:r>
              <w:rPr>
                <w:rFonts w:hint="eastAsia"/>
                <w:szCs w:val="21"/>
              </w:rPr>
              <w:t>单位：万元）</w:t>
            </w:r>
          </w:p>
        </w:tc>
      </w:tr>
      <w:tr w:rsidR="00F33E94" w14:paraId="682D43BC" w14:textId="77777777" w:rsidTr="00F33E94">
        <w:trPr>
          <w:trHeight w:val="454"/>
        </w:trPr>
        <w:tc>
          <w:tcPr>
            <w:tcW w:w="1258" w:type="dxa"/>
            <w:vAlign w:val="center"/>
          </w:tcPr>
          <w:p w14:paraId="468F35C3" w14:textId="77777777" w:rsidR="00F33E94" w:rsidRDefault="00F33E94" w:rsidP="00783BF8">
            <w:pPr>
              <w:jc w:val="center"/>
              <w:rPr>
                <w:szCs w:val="21"/>
              </w:rPr>
            </w:pPr>
            <w:r>
              <w:rPr>
                <w:rFonts w:hint="eastAsia"/>
                <w:szCs w:val="21"/>
              </w:rPr>
              <w:t>项目</w:t>
            </w:r>
          </w:p>
          <w:p w14:paraId="7F0E4477" w14:textId="77777777" w:rsidR="00F33E94" w:rsidRDefault="00F33E94" w:rsidP="00783BF8">
            <w:pPr>
              <w:jc w:val="center"/>
              <w:rPr>
                <w:szCs w:val="21"/>
              </w:rPr>
            </w:pPr>
            <w:r>
              <w:rPr>
                <w:rFonts w:hint="eastAsia"/>
                <w:szCs w:val="21"/>
              </w:rPr>
              <w:t>总投资额</w:t>
            </w:r>
          </w:p>
        </w:tc>
        <w:tc>
          <w:tcPr>
            <w:tcW w:w="3772" w:type="dxa"/>
            <w:gridSpan w:val="4"/>
            <w:vAlign w:val="center"/>
          </w:tcPr>
          <w:p w14:paraId="61658622" w14:textId="77777777" w:rsidR="00F33E94" w:rsidRDefault="00F33E94" w:rsidP="00783BF8">
            <w:pPr>
              <w:jc w:val="center"/>
              <w:rPr>
                <w:szCs w:val="21"/>
              </w:rPr>
            </w:pPr>
          </w:p>
        </w:tc>
        <w:tc>
          <w:tcPr>
            <w:tcW w:w="2183" w:type="dxa"/>
            <w:gridSpan w:val="2"/>
            <w:vAlign w:val="center"/>
          </w:tcPr>
          <w:p w14:paraId="0ED7BEC4" w14:textId="77777777" w:rsidR="00F33E94" w:rsidRDefault="00F33E94" w:rsidP="00783BF8">
            <w:pPr>
              <w:jc w:val="center"/>
              <w:rPr>
                <w:szCs w:val="21"/>
              </w:rPr>
            </w:pPr>
            <w:r>
              <w:rPr>
                <w:rFonts w:hint="eastAsia"/>
                <w:szCs w:val="21"/>
              </w:rPr>
              <w:t>回收期（年）</w:t>
            </w:r>
          </w:p>
        </w:tc>
        <w:tc>
          <w:tcPr>
            <w:tcW w:w="1785" w:type="dxa"/>
            <w:gridSpan w:val="2"/>
            <w:vAlign w:val="center"/>
          </w:tcPr>
          <w:p w14:paraId="05BE14B6" w14:textId="77777777" w:rsidR="00F33E94" w:rsidRDefault="00F33E94" w:rsidP="00783BF8">
            <w:pPr>
              <w:jc w:val="center"/>
              <w:rPr>
                <w:szCs w:val="21"/>
              </w:rPr>
            </w:pPr>
          </w:p>
        </w:tc>
      </w:tr>
      <w:tr w:rsidR="00F33E94" w14:paraId="0AAD8693" w14:textId="77777777" w:rsidTr="00F33E94">
        <w:trPr>
          <w:trHeight w:val="454"/>
        </w:trPr>
        <w:tc>
          <w:tcPr>
            <w:tcW w:w="1258" w:type="dxa"/>
            <w:vMerge w:val="restart"/>
            <w:vAlign w:val="center"/>
          </w:tcPr>
          <w:p w14:paraId="2B8C774A" w14:textId="77777777" w:rsidR="00F33E94" w:rsidRDefault="00F33E94" w:rsidP="00783BF8">
            <w:pPr>
              <w:jc w:val="center"/>
              <w:rPr>
                <w:szCs w:val="21"/>
              </w:rPr>
            </w:pPr>
            <w:r>
              <w:rPr>
                <w:rFonts w:hint="eastAsia"/>
                <w:szCs w:val="21"/>
              </w:rPr>
              <w:t>年份</w:t>
            </w:r>
          </w:p>
          <w:p w14:paraId="46C90C40" w14:textId="77777777" w:rsidR="00F33E94" w:rsidRDefault="00F33E94" w:rsidP="00783BF8">
            <w:pPr>
              <w:jc w:val="center"/>
              <w:rPr>
                <w:sz w:val="18"/>
                <w:szCs w:val="18"/>
              </w:rPr>
            </w:pPr>
            <w:r>
              <w:rPr>
                <w:rFonts w:hint="eastAsia"/>
                <w:sz w:val="18"/>
                <w:szCs w:val="18"/>
              </w:rPr>
              <w:t>（前三年）</w:t>
            </w:r>
          </w:p>
        </w:tc>
        <w:tc>
          <w:tcPr>
            <w:tcW w:w="1796" w:type="dxa"/>
            <w:gridSpan w:val="2"/>
            <w:vAlign w:val="center"/>
          </w:tcPr>
          <w:p w14:paraId="29E7E033" w14:textId="77777777" w:rsidR="00F33E94" w:rsidRDefault="00F33E94" w:rsidP="00783BF8">
            <w:pPr>
              <w:jc w:val="center"/>
              <w:rPr>
                <w:szCs w:val="21"/>
              </w:rPr>
            </w:pPr>
            <w:r>
              <w:rPr>
                <w:rFonts w:hint="eastAsia"/>
                <w:szCs w:val="21"/>
              </w:rPr>
              <w:t>新增利润</w:t>
            </w:r>
          </w:p>
        </w:tc>
        <w:tc>
          <w:tcPr>
            <w:tcW w:w="1976" w:type="dxa"/>
            <w:gridSpan w:val="2"/>
            <w:vAlign w:val="center"/>
          </w:tcPr>
          <w:p w14:paraId="3F90BC0D" w14:textId="77777777" w:rsidR="00F33E94" w:rsidRDefault="00F33E94" w:rsidP="00783BF8">
            <w:pPr>
              <w:jc w:val="center"/>
              <w:rPr>
                <w:szCs w:val="21"/>
              </w:rPr>
            </w:pPr>
            <w:r>
              <w:rPr>
                <w:rFonts w:hint="eastAsia"/>
                <w:szCs w:val="21"/>
              </w:rPr>
              <w:t>新增税收</w:t>
            </w:r>
          </w:p>
        </w:tc>
        <w:tc>
          <w:tcPr>
            <w:tcW w:w="2183" w:type="dxa"/>
            <w:gridSpan w:val="2"/>
            <w:vAlign w:val="center"/>
          </w:tcPr>
          <w:p w14:paraId="2E8B090E" w14:textId="77777777" w:rsidR="00F33E94" w:rsidRDefault="00F33E94" w:rsidP="00783BF8">
            <w:pPr>
              <w:jc w:val="center"/>
              <w:rPr>
                <w:szCs w:val="21"/>
              </w:rPr>
            </w:pPr>
            <w:r>
              <w:rPr>
                <w:rFonts w:hint="eastAsia"/>
                <w:szCs w:val="21"/>
              </w:rPr>
              <w:t>创收外汇（万美元）</w:t>
            </w:r>
          </w:p>
        </w:tc>
        <w:tc>
          <w:tcPr>
            <w:tcW w:w="1785" w:type="dxa"/>
            <w:gridSpan w:val="2"/>
            <w:vAlign w:val="center"/>
          </w:tcPr>
          <w:p w14:paraId="26E718C2" w14:textId="77777777" w:rsidR="00F33E94" w:rsidRDefault="00F33E94" w:rsidP="00783BF8">
            <w:pPr>
              <w:jc w:val="center"/>
              <w:rPr>
                <w:szCs w:val="21"/>
              </w:rPr>
            </w:pPr>
            <w:r>
              <w:rPr>
                <w:rFonts w:hint="eastAsia"/>
                <w:szCs w:val="21"/>
              </w:rPr>
              <w:t>节支总额</w:t>
            </w:r>
          </w:p>
        </w:tc>
      </w:tr>
      <w:tr w:rsidR="00F33E94" w14:paraId="3D4B8B9F" w14:textId="77777777" w:rsidTr="00F33E94">
        <w:trPr>
          <w:trHeight w:val="454"/>
        </w:trPr>
        <w:tc>
          <w:tcPr>
            <w:tcW w:w="1258" w:type="dxa"/>
            <w:vMerge/>
            <w:vAlign w:val="center"/>
          </w:tcPr>
          <w:p w14:paraId="3E105C71" w14:textId="77777777" w:rsidR="00F33E94" w:rsidRDefault="00F33E94" w:rsidP="00783BF8">
            <w:pPr>
              <w:ind w:firstLineChars="150" w:firstLine="315"/>
              <w:rPr>
                <w:szCs w:val="21"/>
              </w:rPr>
            </w:pPr>
          </w:p>
        </w:tc>
        <w:tc>
          <w:tcPr>
            <w:tcW w:w="898" w:type="dxa"/>
            <w:vAlign w:val="center"/>
          </w:tcPr>
          <w:p w14:paraId="14B726E2" w14:textId="77777777" w:rsidR="00F33E94" w:rsidRDefault="00F33E94" w:rsidP="00783BF8">
            <w:pPr>
              <w:jc w:val="center"/>
              <w:rPr>
                <w:szCs w:val="21"/>
              </w:rPr>
            </w:pPr>
            <w:r>
              <w:rPr>
                <w:rFonts w:hint="eastAsia"/>
                <w:szCs w:val="21"/>
              </w:rPr>
              <w:t>直接</w:t>
            </w:r>
          </w:p>
        </w:tc>
        <w:tc>
          <w:tcPr>
            <w:tcW w:w="898" w:type="dxa"/>
            <w:vAlign w:val="center"/>
          </w:tcPr>
          <w:p w14:paraId="515B58AF" w14:textId="77777777" w:rsidR="00F33E94" w:rsidRDefault="00F33E94" w:rsidP="00783BF8">
            <w:pPr>
              <w:jc w:val="center"/>
              <w:rPr>
                <w:szCs w:val="21"/>
              </w:rPr>
            </w:pPr>
            <w:r>
              <w:rPr>
                <w:rFonts w:hint="eastAsia"/>
                <w:szCs w:val="21"/>
              </w:rPr>
              <w:t>间接</w:t>
            </w:r>
          </w:p>
        </w:tc>
        <w:tc>
          <w:tcPr>
            <w:tcW w:w="988" w:type="dxa"/>
            <w:vAlign w:val="center"/>
          </w:tcPr>
          <w:p w14:paraId="38660E56" w14:textId="77777777" w:rsidR="00F33E94" w:rsidRDefault="00F33E94" w:rsidP="00783BF8">
            <w:pPr>
              <w:jc w:val="center"/>
              <w:rPr>
                <w:szCs w:val="21"/>
              </w:rPr>
            </w:pPr>
            <w:r>
              <w:rPr>
                <w:rFonts w:hint="eastAsia"/>
                <w:szCs w:val="21"/>
              </w:rPr>
              <w:t>直接</w:t>
            </w:r>
          </w:p>
        </w:tc>
        <w:tc>
          <w:tcPr>
            <w:tcW w:w="988" w:type="dxa"/>
            <w:vAlign w:val="center"/>
          </w:tcPr>
          <w:p w14:paraId="3E40CE23" w14:textId="77777777" w:rsidR="00F33E94" w:rsidRDefault="00F33E94" w:rsidP="00783BF8">
            <w:pPr>
              <w:jc w:val="center"/>
              <w:rPr>
                <w:szCs w:val="21"/>
              </w:rPr>
            </w:pPr>
            <w:r>
              <w:rPr>
                <w:rFonts w:hint="eastAsia"/>
                <w:szCs w:val="21"/>
              </w:rPr>
              <w:t>间接</w:t>
            </w:r>
          </w:p>
        </w:tc>
        <w:tc>
          <w:tcPr>
            <w:tcW w:w="1091" w:type="dxa"/>
            <w:vAlign w:val="center"/>
          </w:tcPr>
          <w:p w14:paraId="5730E6D6" w14:textId="77777777" w:rsidR="00F33E94" w:rsidRDefault="00F33E94" w:rsidP="00783BF8">
            <w:pPr>
              <w:jc w:val="center"/>
              <w:rPr>
                <w:szCs w:val="21"/>
              </w:rPr>
            </w:pPr>
            <w:r>
              <w:rPr>
                <w:rFonts w:hint="eastAsia"/>
                <w:szCs w:val="21"/>
              </w:rPr>
              <w:t>直接</w:t>
            </w:r>
          </w:p>
        </w:tc>
        <w:tc>
          <w:tcPr>
            <w:tcW w:w="1092" w:type="dxa"/>
            <w:vAlign w:val="center"/>
          </w:tcPr>
          <w:p w14:paraId="0A147C95" w14:textId="77777777" w:rsidR="00F33E94" w:rsidRDefault="00F33E94" w:rsidP="00783BF8">
            <w:pPr>
              <w:jc w:val="center"/>
              <w:rPr>
                <w:szCs w:val="21"/>
              </w:rPr>
            </w:pPr>
            <w:r>
              <w:rPr>
                <w:rFonts w:hint="eastAsia"/>
                <w:szCs w:val="21"/>
              </w:rPr>
              <w:t>间接</w:t>
            </w:r>
          </w:p>
        </w:tc>
        <w:tc>
          <w:tcPr>
            <w:tcW w:w="988" w:type="dxa"/>
            <w:vAlign w:val="center"/>
          </w:tcPr>
          <w:p w14:paraId="4EFC15A1" w14:textId="77777777" w:rsidR="00F33E94" w:rsidRDefault="00F33E94" w:rsidP="00783BF8">
            <w:pPr>
              <w:jc w:val="center"/>
              <w:rPr>
                <w:szCs w:val="21"/>
              </w:rPr>
            </w:pPr>
            <w:r>
              <w:rPr>
                <w:rFonts w:hint="eastAsia"/>
                <w:szCs w:val="21"/>
              </w:rPr>
              <w:t>直接</w:t>
            </w:r>
          </w:p>
        </w:tc>
        <w:tc>
          <w:tcPr>
            <w:tcW w:w="797" w:type="dxa"/>
            <w:vAlign w:val="center"/>
          </w:tcPr>
          <w:p w14:paraId="37D68F7D" w14:textId="77777777" w:rsidR="00F33E94" w:rsidRDefault="00F33E94" w:rsidP="00783BF8">
            <w:pPr>
              <w:jc w:val="center"/>
              <w:rPr>
                <w:szCs w:val="21"/>
              </w:rPr>
            </w:pPr>
            <w:r>
              <w:rPr>
                <w:rFonts w:hint="eastAsia"/>
                <w:szCs w:val="21"/>
              </w:rPr>
              <w:t>间接</w:t>
            </w:r>
          </w:p>
        </w:tc>
      </w:tr>
      <w:tr w:rsidR="00F33E94" w14:paraId="2B3FFC41" w14:textId="77777777" w:rsidTr="00F33E94">
        <w:trPr>
          <w:trHeight w:val="454"/>
        </w:trPr>
        <w:tc>
          <w:tcPr>
            <w:tcW w:w="1258" w:type="dxa"/>
            <w:vAlign w:val="center"/>
          </w:tcPr>
          <w:p w14:paraId="16382B1B" w14:textId="77777777" w:rsidR="00F33E94" w:rsidRDefault="00F33E94" w:rsidP="00783BF8">
            <w:pPr>
              <w:jc w:val="center"/>
              <w:rPr>
                <w:szCs w:val="21"/>
              </w:rPr>
            </w:pPr>
            <w:r>
              <w:rPr>
                <w:rFonts w:hint="eastAsia"/>
                <w:szCs w:val="21"/>
              </w:rPr>
              <w:t>2017</w:t>
            </w:r>
          </w:p>
        </w:tc>
        <w:tc>
          <w:tcPr>
            <w:tcW w:w="898" w:type="dxa"/>
            <w:vAlign w:val="center"/>
          </w:tcPr>
          <w:p w14:paraId="03DA6435" w14:textId="77777777" w:rsidR="00F33E94" w:rsidRDefault="00F33E94" w:rsidP="00783BF8">
            <w:pPr>
              <w:jc w:val="center"/>
              <w:rPr>
                <w:szCs w:val="21"/>
              </w:rPr>
            </w:pPr>
          </w:p>
        </w:tc>
        <w:tc>
          <w:tcPr>
            <w:tcW w:w="898" w:type="dxa"/>
            <w:vAlign w:val="center"/>
          </w:tcPr>
          <w:p w14:paraId="6C42FDF9" w14:textId="77777777" w:rsidR="00F33E94" w:rsidRDefault="00F33E94" w:rsidP="00783BF8">
            <w:pPr>
              <w:jc w:val="center"/>
              <w:rPr>
                <w:szCs w:val="21"/>
              </w:rPr>
            </w:pPr>
          </w:p>
        </w:tc>
        <w:tc>
          <w:tcPr>
            <w:tcW w:w="988" w:type="dxa"/>
            <w:vAlign w:val="center"/>
          </w:tcPr>
          <w:p w14:paraId="6116268D" w14:textId="77777777" w:rsidR="00F33E94" w:rsidRDefault="00F33E94" w:rsidP="00783BF8">
            <w:pPr>
              <w:jc w:val="center"/>
              <w:rPr>
                <w:szCs w:val="21"/>
              </w:rPr>
            </w:pPr>
          </w:p>
        </w:tc>
        <w:tc>
          <w:tcPr>
            <w:tcW w:w="988" w:type="dxa"/>
            <w:vAlign w:val="center"/>
          </w:tcPr>
          <w:p w14:paraId="29D1DB0C" w14:textId="77777777" w:rsidR="00F33E94" w:rsidRDefault="00F33E94" w:rsidP="00783BF8">
            <w:pPr>
              <w:jc w:val="center"/>
              <w:rPr>
                <w:szCs w:val="21"/>
              </w:rPr>
            </w:pPr>
          </w:p>
        </w:tc>
        <w:tc>
          <w:tcPr>
            <w:tcW w:w="1091" w:type="dxa"/>
            <w:vAlign w:val="center"/>
          </w:tcPr>
          <w:p w14:paraId="72CD1D71" w14:textId="77777777" w:rsidR="00F33E94" w:rsidRDefault="00F33E94" w:rsidP="00783BF8">
            <w:pPr>
              <w:jc w:val="center"/>
              <w:rPr>
                <w:szCs w:val="21"/>
              </w:rPr>
            </w:pPr>
          </w:p>
        </w:tc>
        <w:tc>
          <w:tcPr>
            <w:tcW w:w="1092" w:type="dxa"/>
            <w:vAlign w:val="center"/>
          </w:tcPr>
          <w:p w14:paraId="41EF8032" w14:textId="77777777" w:rsidR="00F33E94" w:rsidRDefault="00F33E94" w:rsidP="00783BF8">
            <w:pPr>
              <w:jc w:val="center"/>
              <w:rPr>
                <w:szCs w:val="21"/>
              </w:rPr>
            </w:pPr>
          </w:p>
        </w:tc>
        <w:tc>
          <w:tcPr>
            <w:tcW w:w="988" w:type="dxa"/>
            <w:vAlign w:val="center"/>
          </w:tcPr>
          <w:p w14:paraId="1C15D9A7" w14:textId="77777777" w:rsidR="00F33E94" w:rsidRDefault="00F33E94" w:rsidP="00783BF8">
            <w:pPr>
              <w:jc w:val="center"/>
              <w:rPr>
                <w:szCs w:val="21"/>
              </w:rPr>
            </w:pPr>
          </w:p>
        </w:tc>
        <w:tc>
          <w:tcPr>
            <w:tcW w:w="797" w:type="dxa"/>
            <w:vAlign w:val="center"/>
          </w:tcPr>
          <w:p w14:paraId="0D4BAD32" w14:textId="77777777" w:rsidR="00F33E94" w:rsidRDefault="00F33E94" w:rsidP="00783BF8">
            <w:pPr>
              <w:jc w:val="center"/>
              <w:rPr>
                <w:szCs w:val="21"/>
              </w:rPr>
            </w:pPr>
          </w:p>
        </w:tc>
      </w:tr>
      <w:tr w:rsidR="00F33E94" w14:paraId="1BF1CBA3" w14:textId="77777777" w:rsidTr="00F33E94">
        <w:trPr>
          <w:trHeight w:val="454"/>
        </w:trPr>
        <w:tc>
          <w:tcPr>
            <w:tcW w:w="1258" w:type="dxa"/>
            <w:vAlign w:val="center"/>
          </w:tcPr>
          <w:p w14:paraId="50BD2014" w14:textId="77777777" w:rsidR="00F33E94" w:rsidRDefault="00F33E94" w:rsidP="00783BF8">
            <w:pPr>
              <w:jc w:val="center"/>
              <w:rPr>
                <w:szCs w:val="21"/>
              </w:rPr>
            </w:pPr>
            <w:r>
              <w:rPr>
                <w:rFonts w:hint="eastAsia"/>
                <w:szCs w:val="21"/>
              </w:rPr>
              <w:t>2018</w:t>
            </w:r>
          </w:p>
        </w:tc>
        <w:tc>
          <w:tcPr>
            <w:tcW w:w="898" w:type="dxa"/>
            <w:vAlign w:val="center"/>
          </w:tcPr>
          <w:p w14:paraId="028490A3" w14:textId="77777777" w:rsidR="00F33E94" w:rsidRDefault="00F33E94" w:rsidP="00783BF8">
            <w:pPr>
              <w:jc w:val="center"/>
              <w:rPr>
                <w:szCs w:val="21"/>
              </w:rPr>
            </w:pPr>
          </w:p>
        </w:tc>
        <w:tc>
          <w:tcPr>
            <w:tcW w:w="898" w:type="dxa"/>
            <w:vAlign w:val="center"/>
          </w:tcPr>
          <w:p w14:paraId="32AD69E0" w14:textId="77777777" w:rsidR="00F33E94" w:rsidRDefault="00F33E94" w:rsidP="00783BF8">
            <w:pPr>
              <w:jc w:val="center"/>
              <w:rPr>
                <w:szCs w:val="21"/>
              </w:rPr>
            </w:pPr>
          </w:p>
        </w:tc>
        <w:tc>
          <w:tcPr>
            <w:tcW w:w="988" w:type="dxa"/>
            <w:vAlign w:val="center"/>
          </w:tcPr>
          <w:p w14:paraId="41C373BE" w14:textId="77777777" w:rsidR="00F33E94" w:rsidRDefault="00F33E94" w:rsidP="00783BF8">
            <w:pPr>
              <w:jc w:val="center"/>
              <w:rPr>
                <w:szCs w:val="21"/>
              </w:rPr>
            </w:pPr>
          </w:p>
        </w:tc>
        <w:tc>
          <w:tcPr>
            <w:tcW w:w="988" w:type="dxa"/>
            <w:vAlign w:val="center"/>
          </w:tcPr>
          <w:p w14:paraId="023C27CE" w14:textId="77777777" w:rsidR="00F33E94" w:rsidRDefault="00F33E94" w:rsidP="00783BF8">
            <w:pPr>
              <w:jc w:val="center"/>
              <w:rPr>
                <w:szCs w:val="21"/>
              </w:rPr>
            </w:pPr>
          </w:p>
        </w:tc>
        <w:tc>
          <w:tcPr>
            <w:tcW w:w="1091" w:type="dxa"/>
            <w:vAlign w:val="center"/>
          </w:tcPr>
          <w:p w14:paraId="58CFACE7" w14:textId="77777777" w:rsidR="00F33E94" w:rsidRDefault="00F33E94" w:rsidP="00783BF8">
            <w:pPr>
              <w:jc w:val="center"/>
              <w:rPr>
                <w:szCs w:val="21"/>
              </w:rPr>
            </w:pPr>
          </w:p>
        </w:tc>
        <w:tc>
          <w:tcPr>
            <w:tcW w:w="1092" w:type="dxa"/>
            <w:vAlign w:val="center"/>
          </w:tcPr>
          <w:p w14:paraId="3228F40F" w14:textId="77777777" w:rsidR="00F33E94" w:rsidRDefault="00F33E94" w:rsidP="00783BF8">
            <w:pPr>
              <w:jc w:val="center"/>
              <w:rPr>
                <w:szCs w:val="21"/>
              </w:rPr>
            </w:pPr>
          </w:p>
        </w:tc>
        <w:tc>
          <w:tcPr>
            <w:tcW w:w="988" w:type="dxa"/>
            <w:vAlign w:val="center"/>
          </w:tcPr>
          <w:p w14:paraId="6827C1A2" w14:textId="77777777" w:rsidR="00F33E94" w:rsidRDefault="00F33E94" w:rsidP="00783BF8">
            <w:pPr>
              <w:jc w:val="center"/>
              <w:rPr>
                <w:szCs w:val="21"/>
              </w:rPr>
            </w:pPr>
          </w:p>
        </w:tc>
        <w:tc>
          <w:tcPr>
            <w:tcW w:w="797" w:type="dxa"/>
            <w:vAlign w:val="center"/>
          </w:tcPr>
          <w:p w14:paraId="583C4A0D" w14:textId="77777777" w:rsidR="00F33E94" w:rsidRDefault="00F33E94" w:rsidP="00783BF8">
            <w:pPr>
              <w:jc w:val="center"/>
              <w:rPr>
                <w:szCs w:val="21"/>
              </w:rPr>
            </w:pPr>
          </w:p>
        </w:tc>
      </w:tr>
      <w:tr w:rsidR="00F33E94" w14:paraId="3AC97A6F" w14:textId="77777777" w:rsidTr="00F33E94">
        <w:trPr>
          <w:trHeight w:val="454"/>
        </w:trPr>
        <w:tc>
          <w:tcPr>
            <w:tcW w:w="1258" w:type="dxa"/>
            <w:vAlign w:val="center"/>
          </w:tcPr>
          <w:p w14:paraId="261DE9CF" w14:textId="77777777" w:rsidR="00F33E94" w:rsidRDefault="00F33E94" w:rsidP="00783BF8">
            <w:pPr>
              <w:jc w:val="center"/>
              <w:rPr>
                <w:szCs w:val="21"/>
              </w:rPr>
            </w:pPr>
            <w:r>
              <w:rPr>
                <w:rFonts w:hint="eastAsia"/>
                <w:szCs w:val="21"/>
              </w:rPr>
              <w:t>2019</w:t>
            </w:r>
          </w:p>
        </w:tc>
        <w:tc>
          <w:tcPr>
            <w:tcW w:w="898" w:type="dxa"/>
            <w:vAlign w:val="center"/>
          </w:tcPr>
          <w:p w14:paraId="649F6983" w14:textId="77777777" w:rsidR="00F33E94" w:rsidRDefault="00F33E94" w:rsidP="00783BF8">
            <w:pPr>
              <w:jc w:val="center"/>
              <w:rPr>
                <w:szCs w:val="21"/>
              </w:rPr>
            </w:pPr>
          </w:p>
        </w:tc>
        <w:tc>
          <w:tcPr>
            <w:tcW w:w="898" w:type="dxa"/>
            <w:vAlign w:val="center"/>
          </w:tcPr>
          <w:p w14:paraId="529FB316" w14:textId="77777777" w:rsidR="00F33E94" w:rsidRDefault="00F33E94" w:rsidP="00783BF8">
            <w:pPr>
              <w:jc w:val="center"/>
              <w:rPr>
                <w:szCs w:val="21"/>
              </w:rPr>
            </w:pPr>
          </w:p>
        </w:tc>
        <w:tc>
          <w:tcPr>
            <w:tcW w:w="988" w:type="dxa"/>
            <w:vAlign w:val="center"/>
          </w:tcPr>
          <w:p w14:paraId="53A62D6E" w14:textId="77777777" w:rsidR="00F33E94" w:rsidRDefault="00F33E94" w:rsidP="00783BF8">
            <w:pPr>
              <w:jc w:val="center"/>
              <w:rPr>
                <w:szCs w:val="21"/>
              </w:rPr>
            </w:pPr>
          </w:p>
        </w:tc>
        <w:tc>
          <w:tcPr>
            <w:tcW w:w="988" w:type="dxa"/>
            <w:vAlign w:val="center"/>
          </w:tcPr>
          <w:p w14:paraId="2929B805" w14:textId="77777777" w:rsidR="00F33E94" w:rsidRDefault="00F33E94" w:rsidP="00783BF8">
            <w:pPr>
              <w:jc w:val="center"/>
              <w:rPr>
                <w:szCs w:val="21"/>
              </w:rPr>
            </w:pPr>
          </w:p>
        </w:tc>
        <w:tc>
          <w:tcPr>
            <w:tcW w:w="1091" w:type="dxa"/>
            <w:vAlign w:val="center"/>
          </w:tcPr>
          <w:p w14:paraId="4085503D" w14:textId="77777777" w:rsidR="00F33E94" w:rsidRDefault="00F33E94" w:rsidP="00783BF8">
            <w:pPr>
              <w:jc w:val="center"/>
              <w:rPr>
                <w:szCs w:val="21"/>
              </w:rPr>
            </w:pPr>
          </w:p>
        </w:tc>
        <w:tc>
          <w:tcPr>
            <w:tcW w:w="1092" w:type="dxa"/>
            <w:vAlign w:val="center"/>
          </w:tcPr>
          <w:p w14:paraId="55640562" w14:textId="77777777" w:rsidR="00F33E94" w:rsidRDefault="00F33E94" w:rsidP="00783BF8">
            <w:pPr>
              <w:jc w:val="center"/>
              <w:rPr>
                <w:szCs w:val="21"/>
              </w:rPr>
            </w:pPr>
          </w:p>
        </w:tc>
        <w:tc>
          <w:tcPr>
            <w:tcW w:w="988" w:type="dxa"/>
            <w:vAlign w:val="center"/>
          </w:tcPr>
          <w:p w14:paraId="792F568B" w14:textId="77777777" w:rsidR="00F33E94" w:rsidRDefault="00F33E94" w:rsidP="00783BF8">
            <w:pPr>
              <w:jc w:val="center"/>
              <w:rPr>
                <w:szCs w:val="21"/>
              </w:rPr>
            </w:pPr>
          </w:p>
        </w:tc>
        <w:tc>
          <w:tcPr>
            <w:tcW w:w="797" w:type="dxa"/>
            <w:vAlign w:val="center"/>
          </w:tcPr>
          <w:p w14:paraId="2817F973" w14:textId="77777777" w:rsidR="00F33E94" w:rsidRDefault="00F33E94" w:rsidP="00783BF8">
            <w:pPr>
              <w:jc w:val="center"/>
              <w:rPr>
                <w:szCs w:val="21"/>
              </w:rPr>
            </w:pPr>
          </w:p>
        </w:tc>
      </w:tr>
      <w:tr w:rsidR="00F33E94" w14:paraId="745E0650" w14:textId="77777777" w:rsidTr="00F33E94">
        <w:trPr>
          <w:trHeight w:val="454"/>
        </w:trPr>
        <w:tc>
          <w:tcPr>
            <w:tcW w:w="1258" w:type="dxa"/>
            <w:vAlign w:val="center"/>
          </w:tcPr>
          <w:p w14:paraId="5E6ABD01" w14:textId="77777777" w:rsidR="00F33E94" w:rsidRDefault="00F33E94" w:rsidP="00783BF8">
            <w:pPr>
              <w:jc w:val="center"/>
              <w:rPr>
                <w:szCs w:val="21"/>
              </w:rPr>
            </w:pPr>
            <w:r>
              <w:rPr>
                <w:rFonts w:hint="eastAsia"/>
                <w:szCs w:val="21"/>
              </w:rPr>
              <w:t>累计</w:t>
            </w:r>
          </w:p>
        </w:tc>
        <w:tc>
          <w:tcPr>
            <w:tcW w:w="898" w:type="dxa"/>
            <w:vAlign w:val="center"/>
          </w:tcPr>
          <w:p w14:paraId="3FE1B08C" w14:textId="77777777" w:rsidR="00F33E94" w:rsidRDefault="00F33E94" w:rsidP="00783BF8">
            <w:pPr>
              <w:jc w:val="center"/>
              <w:rPr>
                <w:szCs w:val="21"/>
              </w:rPr>
            </w:pPr>
          </w:p>
        </w:tc>
        <w:tc>
          <w:tcPr>
            <w:tcW w:w="898" w:type="dxa"/>
            <w:vAlign w:val="center"/>
          </w:tcPr>
          <w:p w14:paraId="503EB4E3" w14:textId="77777777" w:rsidR="00F33E94" w:rsidRDefault="00F33E94" w:rsidP="00783BF8">
            <w:pPr>
              <w:jc w:val="center"/>
              <w:rPr>
                <w:szCs w:val="21"/>
              </w:rPr>
            </w:pPr>
          </w:p>
        </w:tc>
        <w:tc>
          <w:tcPr>
            <w:tcW w:w="988" w:type="dxa"/>
            <w:vAlign w:val="center"/>
          </w:tcPr>
          <w:p w14:paraId="10AE53FD" w14:textId="77777777" w:rsidR="00F33E94" w:rsidRDefault="00F33E94" w:rsidP="00783BF8">
            <w:pPr>
              <w:jc w:val="center"/>
              <w:rPr>
                <w:szCs w:val="21"/>
              </w:rPr>
            </w:pPr>
          </w:p>
        </w:tc>
        <w:tc>
          <w:tcPr>
            <w:tcW w:w="988" w:type="dxa"/>
            <w:vAlign w:val="center"/>
          </w:tcPr>
          <w:p w14:paraId="0AD8DD7E" w14:textId="77777777" w:rsidR="00F33E94" w:rsidRDefault="00F33E94" w:rsidP="00783BF8">
            <w:pPr>
              <w:jc w:val="center"/>
              <w:rPr>
                <w:szCs w:val="21"/>
              </w:rPr>
            </w:pPr>
          </w:p>
        </w:tc>
        <w:tc>
          <w:tcPr>
            <w:tcW w:w="1091" w:type="dxa"/>
            <w:vAlign w:val="center"/>
          </w:tcPr>
          <w:p w14:paraId="3CB5D050" w14:textId="77777777" w:rsidR="00F33E94" w:rsidRDefault="00F33E94" w:rsidP="00783BF8">
            <w:pPr>
              <w:rPr>
                <w:szCs w:val="21"/>
              </w:rPr>
            </w:pPr>
          </w:p>
        </w:tc>
        <w:tc>
          <w:tcPr>
            <w:tcW w:w="1092" w:type="dxa"/>
            <w:vAlign w:val="center"/>
          </w:tcPr>
          <w:p w14:paraId="260566FA" w14:textId="77777777" w:rsidR="00F33E94" w:rsidRDefault="00F33E94" w:rsidP="00783BF8">
            <w:pPr>
              <w:rPr>
                <w:szCs w:val="21"/>
              </w:rPr>
            </w:pPr>
          </w:p>
        </w:tc>
        <w:tc>
          <w:tcPr>
            <w:tcW w:w="988" w:type="dxa"/>
            <w:vAlign w:val="center"/>
          </w:tcPr>
          <w:p w14:paraId="384C5D76" w14:textId="77777777" w:rsidR="00F33E94" w:rsidRDefault="00F33E94" w:rsidP="00783BF8">
            <w:pPr>
              <w:jc w:val="center"/>
              <w:rPr>
                <w:szCs w:val="21"/>
              </w:rPr>
            </w:pPr>
          </w:p>
        </w:tc>
        <w:tc>
          <w:tcPr>
            <w:tcW w:w="797" w:type="dxa"/>
            <w:vAlign w:val="center"/>
          </w:tcPr>
          <w:p w14:paraId="64AA4D22" w14:textId="77777777" w:rsidR="00F33E94" w:rsidRDefault="00F33E94" w:rsidP="00783BF8">
            <w:pPr>
              <w:jc w:val="center"/>
              <w:rPr>
                <w:szCs w:val="21"/>
              </w:rPr>
            </w:pPr>
          </w:p>
        </w:tc>
      </w:tr>
      <w:tr w:rsidR="00F33E94" w14:paraId="1FE387F2" w14:textId="77777777" w:rsidTr="00F33E94">
        <w:trPr>
          <w:trHeight w:val="1638"/>
        </w:trPr>
        <w:tc>
          <w:tcPr>
            <w:tcW w:w="8998" w:type="dxa"/>
            <w:gridSpan w:val="9"/>
          </w:tcPr>
          <w:p w14:paraId="562519A8" w14:textId="77777777" w:rsidR="00F33E94" w:rsidRDefault="00F33E94" w:rsidP="00783BF8">
            <w:pPr>
              <w:spacing w:beforeLines="50" w:before="120" w:line="360" w:lineRule="auto"/>
              <w:rPr>
                <w:szCs w:val="21"/>
              </w:rPr>
            </w:pPr>
            <w:r>
              <w:rPr>
                <w:rFonts w:hint="eastAsia"/>
                <w:szCs w:val="21"/>
              </w:rPr>
              <w:t>4</w:t>
            </w:r>
            <w:r>
              <w:rPr>
                <w:rFonts w:hint="eastAsia"/>
                <w:szCs w:val="21"/>
              </w:rPr>
              <w:t>．经济效益额的计算依据：（社会公益类项目可不填栏目）。</w:t>
            </w:r>
          </w:p>
          <w:p w14:paraId="68561FC4" w14:textId="77777777" w:rsidR="00F33E94" w:rsidRDefault="00F33E94" w:rsidP="00783BF8">
            <w:pPr>
              <w:rPr>
                <w:szCs w:val="21"/>
              </w:rPr>
            </w:pPr>
          </w:p>
          <w:p w14:paraId="4B0D84F5" w14:textId="77777777" w:rsidR="00F33E94" w:rsidRDefault="00F33E94" w:rsidP="00783BF8">
            <w:pPr>
              <w:rPr>
                <w:szCs w:val="21"/>
              </w:rPr>
            </w:pPr>
          </w:p>
          <w:p w14:paraId="60B29447" w14:textId="77777777" w:rsidR="00F33E94" w:rsidRDefault="00F33E94" w:rsidP="00783BF8">
            <w:pPr>
              <w:rPr>
                <w:szCs w:val="21"/>
              </w:rPr>
            </w:pPr>
          </w:p>
          <w:p w14:paraId="3DEF4980" w14:textId="77777777" w:rsidR="00F33E94" w:rsidRDefault="00F33E94" w:rsidP="00783BF8">
            <w:pPr>
              <w:jc w:val="right"/>
              <w:rPr>
                <w:szCs w:val="21"/>
              </w:rPr>
            </w:pPr>
            <w:r>
              <w:rPr>
                <w:rFonts w:hint="eastAsia"/>
                <w:szCs w:val="21"/>
              </w:rPr>
              <w:t>(</w:t>
            </w:r>
            <w:r>
              <w:rPr>
                <w:rFonts w:hint="eastAsia"/>
                <w:szCs w:val="21"/>
              </w:rPr>
              <w:t>完成单位财务部门盖章</w:t>
            </w:r>
            <w:r>
              <w:rPr>
                <w:rFonts w:hint="eastAsia"/>
                <w:szCs w:val="21"/>
              </w:rPr>
              <w:t>)</w:t>
            </w:r>
          </w:p>
        </w:tc>
      </w:tr>
      <w:tr w:rsidR="00F33E94" w14:paraId="01F2F90F" w14:textId="77777777" w:rsidTr="00F33E94">
        <w:trPr>
          <w:trHeight w:val="1546"/>
        </w:trPr>
        <w:tc>
          <w:tcPr>
            <w:tcW w:w="8998" w:type="dxa"/>
            <w:gridSpan w:val="9"/>
          </w:tcPr>
          <w:p w14:paraId="76E31D96" w14:textId="77777777" w:rsidR="00F33E94" w:rsidRDefault="00F33E94" w:rsidP="00783BF8">
            <w:pPr>
              <w:spacing w:beforeLines="50" w:before="120"/>
              <w:rPr>
                <w:szCs w:val="21"/>
              </w:rPr>
            </w:pPr>
            <w:r>
              <w:rPr>
                <w:rFonts w:hint="eastAsia"/>
                <w:szCs w:val="21"/>
              </w:rPr>
              <w:t>5</w:t>
            </w:r>
            <w:r>
              <w:rPr>
                <w:rFonts w:hint="eastAsia"/>
                <w:szCs w:val="21"/>
              </w:rPr>
              <w:t>．社会效益：</w:t>
            </w:r>
          </w:p>
        </w:tc>
      </w:tr>
    </w:tbl>
    <w:p w14:paraId="614967C6" w14:textId="77777777" w:rsidR="00F33E94" w:rsidRDefault="00F33E94" w:rsidP="00F33E94">
      <w:pPr>
        <w:numPr>
          <w:ilvl w:val="0"/>
          <w:numId w:val="3"/>
        </w:numPr>
        <w:spacing w:line="360" w:lineRule="auto"/>
        <w:rPr>
          <w:szCs w:val="21"/>
        </w:rPr>
        <w:sectPr w:rsidR="00F33E94">
          <w:pgSz w:w="11906" w:h="16838"/>
          <w:pgMar w:top="1758" w:right="1304" w:bottom="1361" w:left="1701" w:header="851" w:footer="992" w:gutter="0"/>
          <w:cols w:space="720"/>
          <w:docGrid w:linePitch="312"/>
        </w:sectPr>
      </w:pPr>
    </w:p>
    <w:p w14:paraId="581F0108" w14:textId="77777777" w:rsidR="00F33E94" w:rsidRDefault="00F33E94" w:rsidP="00F33E94">
      <w:pPr>
        <w:spacing w:line="360" w:lineRule="auto"/>
        <w:rPr>
          <w:b/>
          <w:szCs w:val="21"/>
        </w:rPr>
      </w:pPr>
      <w:r>
        <w:rPr>
          <w:rFonts w:hint="eastAsia"/>
          <w:b/>
          <w:szCs w:val="21"/>
        </w:rPr>
        <w:lastRenderedPageBreak/>
        <w:t>四、主要完成人情况表（每个完成人都需填写）</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98"/>
        <w:gridCol w:w="1157"/>
        <w:gridCol w:w="171"/>
        <w:gridCol w:w="470"/>
        <w:gridCol w:w="592"/>
        <w:gridCol w:w="708"/>
        <w:gridCol w:w="814"/>
        <w:gridCol w:w="604"/>
        <w:gridCol w:w="1134"/>
        <w:gridCol w:w="1730"/>
      </w:tblGrid>
      <w:tr w:rsidR="00F33E94" w14:paraId="31FAE20B" w14:textId="77777777" w:rsidTr="00F33E94">
        <w:trPr>
          <w:cantSplit/>
          <w:trHeight w:val="510"/>
        </w:trPr>
        <w:tc>
          <w:tcPr>
            <w:tcW w:w="1438" w:type="dxa"/>
            <w:gridSpan w:val="2"/>
            <w:vAlign w:val="center"/>
          </w:tcPr>
          <w:p w14:paraId="3877622E" w14:textId="77777777" w:rsidR="00F33E94" w:rsidRDefault="00F33E94" w:rsidP="00783BF8">
            <w:pPr>
              <w:jc w:val="center"/>
              <w:rPr>
                <w:szCs w:val="21"/>
              </w:rPr>
            </w:pPr>
            <w:r>
              <w:rPr>
                <w:rFonts w:hint="eastAsia"/>
                <w:szCs w:val="21"/>
              </w:rPr>
              <w:t>第</w:t>
            </w:r>
            <w:r>
              <w:rPr>
                <w:rFonts w:hint="eastAsia"/>
                <w:szCs w:val="21"/>
              </w:rPr>
              <w:t>__</w:t>
            </w:r>
            <w:r>
              <w:rPr>
                <w:rFonts w:hint="eastAsia"/>
                <w:szCs w:val="21"/>
              </w:rPr>
              <w:t>完成人</w:t>
            </w:r>
          </w:p>
        </w:tc>
        <w:tc>
          <w:tcPr>
            <w:tcW w:w="1157" w:type="dxa"/>
            <w:vAlign w:val="center"/>
          </w:tcPr>
          <w:p w14:paraId="56FE431F" w14:textId="77777777" w:rsidR="00F33E94" w:rsidRDefault="00F33E94" w:rsidP="00783BF8">
            <w:pPr>
              <w:jc w:val="center"/>
              <w:rPr>
                <w:szCs w:val="21"/>
              </w:rPr>
            </w:pPr>
            <w:r>
              <w:rPr>
                <w:rFonts w:hint="eastAsia"/>
                <w:szCs w:val="21"/>
              </w:rPr>
              <w:t>姓</w:t>
            </w:r>
            <w:r>
              <w:rPr>
                <w:rFonts w:hint="eastAsia"/>
                <w:szCs w:val="21"/>
              </w:rPr>
              <w:t xml:space="preserve"> </w:t>
            </w:r>
            <w:r>
              <w:rPr>
                <w:rFonts w:hint="eastAsia"/>
                <w:szCs w:val="21"/>
              </w:rPr>
              <w:t>名</w:t>
            </w:r>
          </w:p>
        </w:tc>
        <w:tc>
          <w:tcPr>
            <w:tcW w:w="1941" w:type="dxa"/>
            <w:gridSpan w:val="4"/>
            <w:vAlign w:val="center"/>
          </w:tcPr>
          <w:p w14:paraId="7361CFE1" w14:textId="77777777" w:rsidR="00F33E94" w:rsidRDefault="00F33E94" w:rsidP="00783BF8">
            <w:pPr>
              <w:jc w:val="center"/>
              <w:rPr>
                <w:szCs w:val="21"/>
              </w:rPr>
            </w:pPr>
          </w:p>
        </w:tc>
        <w:tc>
          <w:tcPr>
            <w:tcW w:w="814" w:type="dxa"/>
            <w:vAlign w:val="center"/>
          </w:tcPr>
          <w:p w14:paraId="0A70DFDB" w14:textId="77777777" w:rsidR="00F33E94" w:rsidRDefault="00F33E94" w:rsidP="00783BF8">
            <w:pPr>
              <w:jc w:val="center"/>
              <w:rPr>
                <w:szCs w:val="21"/>
              </w:rPr>
            </w:pPr>
            <w:r>
              <w:rPr>
                <w:rFonts w:hint="eastAsia"/>
                <w:szCs w:val="21"/>
              </w:rPr>
              <w:t>性</w:t>
            </w:r>
            <w:r>
              <w:rPr>
                <w:rFonts w:hint="eastAsia"/>
                <w:szCs w:val="21"/>
              </w:rPr>
              <w:t xml:space="preserve"> </w:t>
            </w:r>
            <w:r>
              <w:rPr>
                <w:rFonts w:hint="eastAsia"/>
                <w:szCs w:val="21"/>
              </w:rPr>
              <w:t>别</w:t>
            </w:r>
          </w:p>
        </w:tc>
        <w:tc>
          <w:tcPr>
            <w:tcW w:w="604" w:type="dxa"/>
            <w:vAlign w:val="center"/>
          </w:tcPr>
          <w:p w14:paraId="27488471" w14:textId="77777777" w:rsidR="00F33E94" w:rsidRDefault="00F33E94" w:rsidP="00783BF8">
            <w:pPr>
              <w:jc w:val="center"/>
              <w:rPr>
                <w:szCs w:val="21"/>
              </w:rPr>
            </w:pPr>
          </w:p>
        </w:tc>
        <w:tc>
          <w:tcPr>
            <w:tcW w:w="1134" w:type="dxa"/>
            <w:vAlign w:val="center"/>
          </w:tcPr>
          <w:p w14:paraId="240D9927" w14:textId="77777777" w:rsidR="00F33E94" w:rsidRDefault="00F33E94" w:rsidP="00783BF8">
            <w:pPr>
              <w:jc w:val="center"/>
              <w:rPr>
                <w:szCs w:val="21"/>
              </w:rPr>
            </w:pPr>
            <w:r>
              <w:rPr>
                <w:rFonts w:hint="eastAsia"/>
                <w:szCs w:val="21"/>
              </w:rPr>
              <w:t>民</w:t>
            </w:r>
            <w:r>
              <w:rPr>
                <w:rFonts w:hint="eastAsia"/>
                <w:szCs w:val="21"/>
              </w:rPr>
              <w:t xml:space="preserve">  </w:t>
            </w:r>
            <w:r>
              <w:rPr>
                <w:rFonts w:hint="eastAsia"/>
                <w:szCs w:val="21"/>
              </w:rPr>
              <w:t>族</w:t>
            </w:r>
          </w:p>
        </w:tc>
        <w:tc>
          <w:tcPr>
            <w:tcW w:w="1730" w:type="dxa"/>
            <w:vAlign w:val="center"/>
          </w:tcPr>
          <w:p w14:paraId="38B92630" w14:textId="77777777" w:rsidR="00F33E94" w:rsidRDefault="00F33E94" w:rsidP="00783BF8">
            <w:pPr>
              <w:jc w:val="center"/>
              <w:rPr>
                <w:szCs w:val="21"/>
              </w:rPr>
            </w:pPr>
          </w:p>
        </w:tc>
      </w:tr>
      <w:tr w:rsidR="00F33E94" w14:paraId="677E784B" w14:textId="77777777" w:rsidTr="00F33E94">
        <w:trPr>
          <w:cantSplit/>
          <w:trHeight w:val="510"/>
        </w:trPr>
        <w:tc>
          <w:tcPr>
            <w:tcW w:w="1438" w:type="dxa"/>
            <w:gridSpan w:val="2"/>
            <w:vAlign w:val="center"/>
          </w:tcPr>
          <w:p w14:paraId="00BE9B56" w14:textId="77777777" w:rsidR="00F33E94" w:rsidRDefault="00F33E94" w:rsidP="00783BF8">
            <w:pPr>
              <w:jc w:val="center"/>
              <w:rPr>
                <w:szCs w:val="21"/>
              </w:rPr>
            </w:pPr>
            <w:r>
              <w:rPr>
                <w:rFonts w:hint="eastAsia"/>
                <w:szCs w:val="21"/>
              </w:rPr>
              <w:t>证件类型</w:t>
            </w:r>
          </w:p>
        </w:tc>
        <w:tc>
          <w:tcPr>
            <w:tcW w:w="1157" w:type="dxa"/>
            <w:vAlign w:val="center"/>
          </w:tcPr>
          <w:p w14:paraId="2B59F5D4" w14:textId="77777777" w:rsidR="00F33E94" w:rsidRDefault="00F33E94" w:rsidP="00783BF8">
            <w:pPr>
              <w:rPr>
                <w:szCs w:val="21"/>
              </w:rPr>
            </w:pPr>
          </w:p>
        </w:tc>
        <w:tc>
          <w:tcPr>
            <w:tcW w:w="1233" w:type="dxa"/>
            <w:gridSpan w:val="3"/>
            <w:vAlign w:val="center"/>
          </w:tcPr>
          <w:p w14:paraId="353899B6" w14:textId="77777777" w:rsidR="00F33E94" w:rsidRDefault="00F33E94" w:rsidP="00783BF8">
            <w:pPr>
              <w:jc w:val="center"/>
              <w:rPr>
                <w:szCs w:val="21"/>
              </w:rPr>
            </w:pPr>
            <w:r>
              <w:rPr>
                <w:rFonts w:hint="eastAsia"/>
                <w:szCs w:val="21"/>
              </w:rPr>
              <w:t>证件号码</w:t>
            </w:r>
          </w:p>
        </w:tc>
        <w:tc>
          <w:tcPr>
            <w:tcW w:w="2126" w:type="dxa"/>
            <w:gridSpan w:val="3"/>
            <w:vAlign w:val="center"/>
          </w:tcPr>
          <w:p w14:paraId="576DBC56" w14:textId="77777777" w:rsidR="00F33E94" w:rsidRDefault="00F33E94" w:rsidP="00783BF8">
            <w:pPr>
              <w:jc w:val="center"/>
              <w:rPr>
                <w:szCs w:val="21"/>
              </w:rPr>
            </w:pPr>
            <w:r>
              <w:rPr>
                <w:rFonts w:hint="eastAsia"/>
                <w:szCs w:val="21"/>
              </w:rPr>
              <w:t xml:space="preserve">                              </w:t>
            </w:r>
          </w:p>
        </w:tc>
        <w:tc>
          <w:tcPr>
            <w:tcW w:w="1134" w:type="dxa"/>
            <w:vAlign w:val="center"/>
          </w:tcPr>
          <w:p w14:paraId="27DF0FF0" w14:textId="77777777" w:rsidR="00F33E94" w:rsidRDefault="00F33E94" w:rsidP="00783BF8">
            <w:pPr>
              <w:jc w:val="center"/>
              <w:rPr>
                <w:szCs w:val="21"/>
              </w:rPr>
            </w:pPr>
            <w:r>
              <w:rPr>
                <w:rFonts w:hint="eastAsia"/>
                <w:szCs w:val="21"/>
              </w:rPr>
              <w:t>会员编号</w:t>
            </w:r>
          </w:p>
        </w:tc>
        <w:tc>
          <w:tcPr>
            <w:tcW w:w="1730" w:type="dxa"/>
            <w:vAlign w:val="center"/>
          </w:tcPr>
          <w:p w14:paraId="33734082" w14:textId="77777777" w:rsidR="00F33E94" w:rsidRDefault="00F33E94" w:rsidP="00783BF8">
            <w:pPr>
              <w:jc w:val="center"/>
              <w:rPr>
                <w:szCs w:val="21"/>
              </w:rPr>
            </w:pPr>
          </w:p>
        </w:tc>
      </w:tr>
      <w:tr w:rsidR="00F33E94" w14:paraId="1A747F90" w14:textId="77777777" w:rsidTr="00F33E94">
        <w:trPr>
          <w:cantSplit/>
          <w:trHeight w:val="510"/>
        </w:trPr>
        <w:tc>
          <w:tcPr>
            <w:tcW w:w="1438" w:type="dxa"/>
            <w:gridSpan w:val="2"/>
            <w:vAlign w:val="center"/>
          </w:tcPr>
          <w:p w14:paraId="79D9B081" w14:textId="77777777" w:rsidR="00F33E94" w:rsidRDefault="00F33E94" w:rsidP="00783BF8">
            <w:pPr>
              <w:jc w:val="center"/>
              <w:rPr>
                <w:szCs w:val="21"/>
              </w:rPr>
            </w:pPr>
            <w:r>
              <w:rPr>
                <w:rFonts w:hint="eastAsia"/>
                <w:szCs w:val="21"/>
              </w:rPr>
              <w:t>出生地</w:t>
            </w:r>
          </w:p>
        </w:tc>
        <w:tc>
          <w:tcPr>
            <w:tcW w:w="4516" w:type="dxa"/>
            <w:gridSpan w:val="7"/>
            <w:vAlign w:val="center"/>
          </w:tcPr>
          <w:p w14:paraId="2F554E35" w14:textId="77777777" w:rsidR="00F33E94" w:rsidRDefault="00F33E94" w:rsidP="00783BF8">
            <w:pPr>
              <w:jc w:val="center"/>
              <w:rPr>
                <w:szCs w:val="21"/>
              </w:rPr>
            </w:pPr>
            <w:r>
              <w:rPr>
                <w:rFonts w:hint="eastAsia"/>
                <w:szCs w:val="21"/>
              </w:rPr>
              <w:t xml:space="preserve">            </w:t>
            </w:r>
            <w:r>
              <w:rPr>
                <w:rFonts w:hint="eastAsia"/>
                <w:szCs w:val="21"/>
              </w:rPr>
              <w:t>省（自治区）</w:t>
            </w:r>
            <w:r>
              <w:rPr>
                <w:rFonts w:hint="eastAsia"/>
                <w:szCs w:val="21"/>
              </w:rPr>
              <w:t xml:space="preserve">          </w:t>
            </w:r>
            <w:r>
              <w:rPr>
                <w:rFonts w:hint="eastAsia"/>
                <w:szCs w:val="21"/>
              </w:rPr>
              <w:t>市</w:t>
            </w:r>
          </w:p>
        </w:tc>
        <w:tc>
          <w:tcPr>
            <w:tcW w:w="1134" w:type="dxa"/>
            <w:vAlign w:val="center"/>
          </w:tcPr>
          <w:p w14:paraId="76A61F24" w14:textId="77777777" w:rsidR="00F33E94" w:rsidRDefault="00F33E94" w:rsidP="00783BF8">
            <w:pPr>
              <w:jc w:val="center"/>
              <w:rPr>
                <w:szCs w:val="21"/>
              </w:rPr>
            </w:pPr>
            <w:r>
              <w:rPr>
                <w:rFonts w:hint="eastAsia"/>
                <w:szCs w:val="21"/>
              </w:rPr>
              <w:t>出生日期</w:t>
            </w:r>
          </w:p>
        </w:tc>
        <w:tc>
          <w:tcPr>
            <w:tcW w:w="1730" w:type="dxa"/>
            <w:vAlign w:val="center"/>
          </w:tcPr>
          <w:p w14:paraId="5E05AAC0" w14:textId="77777777" w:rsidR="00F33E94" w:rsidRDefault="00F33E94" w:rsidP="00783BF8">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33E94" w14:paraId="21A234D3" w14:textId="77777777" w:rsidTr="00F33E94">
        <w:trPr>
          <w:cantSplit/>
          <w:trHeight w:val="510"/>
        </w:trPr>
        <w:tc>
          <w:tcPr>
            <w:tcW w:w="1438" w:type="dxa"/>
            <w:gridSpan w:val="2"/>
            <w:vAlign w:val="center"/>
          </w:tcPr>
          <w:p w14:paraId="024E7BCD" w14:textId="77777777" w:rsidR="00F33E94" w:rsidRDefault="00F33E94" w:rsidP="00783BF8">
            <w:pPr>
              <w:jc w:val="center"/>
              <w:rPr>
                <w:szCs w:val="21"/>
              </w:rPr>
            </w:pPr>
            <w:r>
              <w:rPr>
                <w:rFonts w:hint="eastAsia"/>
                <w:szCs w:val="21"/>
              </w:rPr>
              <w:t>党</w:t>
            </w:r>
            <w:r>
              <w:rPr>
                <w:rFonts w:hint="eastAsia"/>
                <w:szCs w:val="21"/>
              </w:rPr>
              <w:t xml:space="preserve">  </w:t>
            </w:r>
            <w:r>
              <w:rPr>
                <w:rFonts w:hint="eastAsia"/>
                <w:szCs w:val="21"/>
              </w:rPr>
              <w:t>派</w:t>
            </w:r>
          </w:p>
        </w:tc>
        <w:tc>
          <w:tcPr>
            <w:tcW w:w="4516" w:type="dxa"/>
            <w:gridSpan w:val="7"/>
            <w:vAlign w:val="center"/>
          </w:tcPr>
          <w:p w14:paraId="17F01BB3" w14:textId="77777777" w:rsidR="00F33E94" w:rsidRDefault="00F33E94" w:rsidP="00783BF8">
            <w:pPr>
              <w:jc w:val="center"/>
              <w:rPr>
                <w:szCs w:val="21"/>
              </w:rPr>
            </w:pPr>
          </w:p>
        </w:tc>
        <w:tc>
          <w:tcPr>
            <w:tcW w:w="1134" w:type="dxa"/>
            <w:vAlign w:val="center"/>
          </w:tcPr>
          <w:p w14:paraId="71636CA8" w14:textId="77777777" w:rsidR="00F33E94" w:rsidRDefault="00F33E94" w:rsidP="00783BF8">
            <w:pPr>
              <w:jc w:val="center"/>
              <w:rPr>
                <w:szCs w:val="21"/>
              </w:rPr>
            </w:pPr>
            <w:r>
              <w:rPr>
                <w:rFonts w:hint="eastAsia"/>
                <w:szCs w:val="21"/>
              </w:rPr>
              <w:t>何国华侨</w:t>
            </w:r>
          </w:p>
        </w:tc>
        <w:tc>
          <w:tcPr>
            <w:tcW w:w="1730" w:type="dxa"/>
            <w:vAlign w:val="center"/>
          </w:tcPr>
          <w:p w14:paraId="0E4C5694" w14:textId="77777777" w:rsidR="00F33E94" w:rsidRDefault="00F33E94" w:rsidP="00783BF8">
            <w:pPr>
              <w:jc w:val="center"/>
              <w:rPr>
                <w:szCs w:val="21"/>
              </w:rPr>
            </w:pPr>
          </w:p>
        </w:tc>
      </w:tr>
      <w:tr w:rsidR="00F33E94" w14:paraId="7C93AE74" w14:textId="77777777" w:rsidTr="00F33E94">
        <w:trPr>
          <w:cantSplit/>
          <w:trHeight w:val="510"/>
        </w:trPr>
        <w:tc>
          <w:tcPr>
            <w:tcW w:w="1438" w:type="dxa"/>
            <w:gridSpan w:val="2"/>
            <w:vAlign w:val="center"/>
          </w:tcPr>
          <w:p w14:paraId="66D139F3" w14:textId="77777777" w:rsidR="00F33E94" w:rsidRDefault="00F33E94" w:rsidP="00783BF8">
            <w:pPr>
              <w:jc w:val="center"/>
              <w:rPr>
                <w:szCs w:val="21"/>
              </w:rPr>
            </w:pPr>
            <w:r>
              <w:rPr>
                <w:rFonts w:hint="eastAsia"/>
                <w:szCs w:val="21"/>
              </w:rPr>
              <w:t>工作单位</w:t>
            </w:r>
          </w:p>
        </w:tc>
        <w:tc>
          <w:tcPr>
            <w:tcW w:w="4516" w:type="dxa"/>
            <w:gridSpan w:val="7"/>
            <w:vAlign w:val="center"/>
          </w:tcPr>
          <w:p w14:paraId="03A8FB12" w14:textId="77777777" w:rsidR="00F33E94" w:rsidRDefault="00F33E94" w:rsidP="00783BF8">
            <w:pPr>
              <w:jc w:val="center"/>
              <w:rPr>
                <w:szCs w:val="21"/>
              </w:rPr>
            </w:pPr>
          </w:p>
        </w:tc>
        <w:tc>
          <w:tcPr>
            <w:tcW w:w="1134" w:type="dxa"/>
            <w:vAlign w:val="center"/>
          </w:tcPr>
          <w:p w14:paraId="04B48236" w14:textId="77777777" w:rsidR="00F33E94" w:rsidRDefault="00F33E94" w:rsidP="00783BF8">
            <w:pPr>
              <w:jc w:val="center"/>
              <w:rPr>
                <w:szCs w:val="21"/>
              </w:rPr>
            </w:pPr>
            <w:r>
              <w:rPr>
                <w:rFonts w:hint="eastAsia"/>
                <w:szCs w:val="21"/>
              </w:rPr>
              <w:t>联系电话</w:t>
            </w:r>
          </w:p>
        </w:tc>
        <w:tc>
          <w:tcPr>
            <w:tcW w:w="1730" w:type="dxa"/>
            <w:vAlign w:val="center"/>
          </w:tcPr>
          <w:p w14:paraId="1BF40C97" w14:textId="77777777" w:rsidR="00F33E94" w:rsidRDefault="00F33E94" w:rsidP="00783BF8">
            <w:pPr>
              <w:jc w:val="center"/>
              <w:rPr>
                <w:szCs w:val="21"/>
              </w:rPr>
            </w:pPr>
          </w:p>
        </w:tc>
      </w:tr>
      <w:tr w:rsidR="00F33E94" w14:paraId="07AA673E" w14:textId="77777777" w:rsidTr="00F33E94">
        <w:trPr>
          <w:cantSplit/>
          <w:trHeight w:val="510"/>
        </w:trPr>
        <w:tc>
          <w:tcPr>
            <w:tcW w:w="1438" w:type="dxa"/>
            <w:gridSpan w:val="2"/>
            <w:vAlign w:val="center"/>
          </w:tcPr>
          <w:p w14:paraId="4898A1C9" w14:textId="77777777" w:rsidR="00F33E94" w:rsidRDefault="00F33E94" w:rsidP="00783BF8">
            <w:pPr>
              <w:jc w:val="center"/>
              <w:rPr>
                <w:szCs w:val="21"/>
              </w:rPr>
            </w:pPr>
            <w:r>
              <w:rPr>
                <w:rFonts w:hint="eastAsia"/>
                <w:szCs w:val="21"/>
              </w:rPr>
              <w:t>通信地址</w:t>
            </w:r>
          </w:p>
        </w:tc>
        <w:tc>
          <w:tcPr>
            <w:tcW w:w="4516" w:type="dxa"/>
            <w:gridSpan w:val="7"/>
            <w:vAlign w:val="center"/>
          </w:tcPr>
          <w:p w14:paraId="2283696C" w14:textId="77777777" w:rsidR="00F33E94" w:rsidRDefault="00F33E94" w:rsidP="00783BF8">
            <w:pPr>
              <w:jc w:val="center"/>
              <w:rPr>
                <w:szCs w:val="21"/>
              </w:rPr>
            </w:pPr>
          </w:p>
        </w:tc>
        <w:tc>
          <w:tcPr>
            <w:tcW w:w="1134" w:type="dxa"/>
            <w:vAlign w:val="center"/>
          </w:tcPr>
          <w:p w14:paraId="26702010" w14:textId="77777777" w:rsidR="00F33E94" w:rsidRDefault="00F33E94" w:rsidP="00783BF8">
            <w:pPr>
              <w:jc w:val="center"/>
              <w:rPr>
                <w:szCs w:val="21"/>
              </w:rPr>
            </w:pPr>
            <w:r>
              <w:rPr>
                <w:rFonts w:hint="eastAsia"/>
                <w:szCs w:val="21"/>
              </w:rPr>
              <w:t>住宅电话</w:t>
            </w:r>
          </w:p>
        </w:tc>
        <w:tc>
          <w:tcPr>
            <w:tcW w:w="1730" w:type="dxa"/>
            <w:vAlign w:val="center"/>
          </w:tcPr>
          <w:p w14:paraId="368AD8C2" w14:textId="77777777" w:rsidR="00F33E94" w:rsidRDefault="00F33E94" w:rsidP="00783BF8">
            <w:pPr>
              <w:jc w:val="center"/>
              <w:rPr>
                <w:szCs w:val="21"/>
              </w:rPr>
            </w:pPr>
          </w:p>
        </w:tc>
      </w:tr>
      <w:tr w:rsidR="00F33E94" w14:paraId="5F688158" w14:textId="77777777" w:rsidTr="00F33E94">
        <w:trPr>
          <w:cantSplit/>
          <w:trHeight w:val="510"/>
        </w:trPr>
        <w:tc>
          <w:tcPr>
            <w:tcW w:w="1438" w:type="dxa"/>
            <w:gridSpan w:val="2"/>
            <w:vAlign w:val="center"/>
          </w:tcPr>
          <w:p w14:paraId="2F47640E" w14:textId="77777777" w:rsidR="00F33E94" w:rsidRDefault="00F33E94" w:rsidP="00783BF8">
            <w:pPr>
              <w:jc w:val="center"/>
              <w:rPr>
                <w:szCs w:val="21"/>
              </w:rPr>
            </w:pPr>
            <w:r>
              <w:rPr>
                <w:rFonts w:hint="eastAsia"/>
                <w:szCs w:val="21"/>
              </w:rPr>
              <w:t>家庭住址</w:t>
            </w:r>
          </w:p>
        </w:tc>
        <w:tc>
          <w:tcPr>
            <w:tcW w:w="4516" w:type="dxa"/>
            <w:gridSpan w:val="7"/>
            <w:vAlign w:val="center"/>
          </w:tcPr>
          <w:p w14:paraId="60D63F35" w14:textId="77777777" w:rsidR="00F33E94" w:rsidRDefault="00F33E94" w:rsidP="00783BF8">
            <w:pPr>
              <w:jc w:val="center"/>
              <w:rPr>
                <w:szCs w:val="21"/>
              </w:rPr>
            </w:pPr>
          </w:p>
        </w:tc>
        <w:tc>
          <w:tcPr>
            <w:tcW w:w="1134" w:type="dxa"/>
            <w:vAlign w:val="center"/>
          </w:tcPr>
          <w:p w14:paraId="1643B118" w14:textId="77777777" w:rsidR="00F33E94" w:rsidRDefault="00F33E94" w:rsidP="00783BF8">
            <w:pPr>
              <w:jc w:val="center"/>
              <w:rPr>
                <w:szCs w:val="21"/>
              </w:rPr>
            </w:pPr>
            <w:r>
              <w:rPr>
                <w:rFonts w:hint="eastAsia"/>
                <w:szCs w:val="21"/>
              </w:rPr>
              <w:t>邮政编码</w:t>
            </w:r>
          </w:p>
        </w:tc>
        <w:tc>
          <w:tcPr>
            <w:tcW w:w="1730" w:type="dxa"/>
            <w:vAlign w:val="center"/>
          </w:tcPr>
          <w:p w14:paraId="3DED9B38" w14:textId="77777777" w:rsidR="00F33E94" w:rsidRDefault="00F33E94" w:rsidP="00783BF8">
            <w:pPr>
              <w:jc w:val="center"/>
              <w:rPr>
                <w:szCs w:val="21"/>
              </w:rPr>
            </w:pPr>
          </w:p>
        </w:tc>
      </w:tr>
      <w:tr w:rsidR="00F33E94" w14:paraId="3BE88969" w14:textId="77777777" w:rsidTr="00F33E94">
        <w:trPr>
          <w:cantSplit/>
          <w:trHeight w:val="510"/>
        </w:trPr>
        <w:tc>
          <w:tcPr>
            <w:tcW w:w="1438" w:type="dxa"/>
            <w:gridSpan w:val="2"/>
            <w:vAlign w:val="center"/>
          </w:tcPr>
          <w:p w14:paraId="4736EA2E" w14:textId="77777777" w:rsidR="00F33E94" w:rsidRDefault="00F33E94" w:rsidP="00783BF8">
            <w:pPr>
              <w:jc w:val="center"/>
              <w:rPr>
                <w:szCs w:val="21"/>
              </w:rPr>
            </w:pPr>
            <w:r>
              <w:rPr>
                <w:rFonts w:hint="eastAsia"/>
                <w:szCs w:val="21"/>
              </w:rPr>
              <w:t>电子邮箱</w:t>
            </w:r>
          </w:p>
        </w:tc>
        <w:tc>
          <w:tcPr>
            <w:tcW w:w="1798" w:type="dxa"/>
            <w:gridSpan w:val="3"/>
            <w:vAlign w:val="center"/>
          </w:tcPr>
          <w:p w14:paraId="20C2BF0E" w14:textId="77777777" w:rsidR="00F33E94" w:rsidRDefault="00F33E94" w:rsidP="00783BF8">
            <w:pPr>
              <w:jc w:val="center"/>
              <w:rPr>
                <w:szCs w:val="21"/>
              </w:rPr>
            </w:pPr>
          </w:p>
        </w:tc>
        <w:tc>
          <w:tcPr>
            <w:tcW w:w="1300" w:type="dxa"/>
            <w:gridSpan w:val="2"/>
            <w:vAlign w:val="center"/>
          </w:tcPr>
          <w:p w14:paraId="6A28357B" w14:textId="77777777" w:rsidR="00F33E94" w:rsidRDefault="00F33E94" w:rsidP="00783BF8">
            <w:pPr>
              <w:jc w:val="center"/>
              <w:rPr>
                <w:szCs w:val="21"/>
              </w:rPr>
            </w:pPr>
            <w:r>
              <w:rPr>
                <w:rFonts w:hint="eastAsia"/>
                <w:szCs w:val="21"/>
              </w:rPr>
              <w:t>移动电话</w:t>
            </w:r>
          </w:p>
        </w:tc>
        <w:tc>
          <w:tcPr>
            <w:tcW w:w="1418" w:type="dxa"/>
            <w:gridSpan w:val="2"/>
            <w:vAlign w:val="center"/>
          </w:tcPr>
          <w:p w14:paraId="23988EC5" w14:textId="77777777" w:rsidR="00F33E94" w:rsidRDefault="00F33E94" w:rsidP="00783BF8">
            <w:pPr>
              <w:jc w:val="center"/>
              <w:rPr>
                <w:szCs w:val="21"/>
              </w:rPr>
            </w:pPr>
          </w:p>
        </w:tc>
        <w:tc>
          <w:tcPr>
            <w:tcW w:w="1134" w:type="dxa"/>
            <w:vAlign w:val="center"/>
          </w:tcPr>
          <w:p w14:paraId="2EA9E24D" w14:textId="77777777" w:rsidR="00F33E94" w:rsidRDefault="00F33E94" w:rsidP="00783BF8">
            <w:pPr>
              <w:jc w:val="center"/>
              <w:rPr>
                <w:szCs w:val="21"/>
              </w:rPr>
            </w:pPr>
            <w:r>
              <w:rPr>
                <w:rFonts w:hint="eastAsia"/>
                <w:szCs w:val="21"/>
              </w:rPr>
              <w:t>传真</w:t>
            </w:r>
          </w:p>
        </w:tc>
        <w:tc>
          <w:tcPr>
            <w:tcW w:w="1730" w:type="dxa"/>
            <w:vAlign w:val="center"/>
          </w:tcPr>
          <w:p w14:paraId="465B696E" w14:textId="77777777" w:rsidR="00F33E94" w:rsidRDefault="00F33E94" w:rsidP="00783BF8">
            <w:pPr>
              <w:jc w:val="center"/>
              <w:rPr>
                <w:szCs w:val="21"/>
              </w:rPr>
            </w:pPr>
          </w:p>
        </w:tc>
      </w:tr>
      <w:tr w:rsidR="00F33E94" w14:paraId="46E50F02" w14:textId="77777777" w:rsidTr="00F33E94">
        <w:trPr>
          <w:cantSplit/>
          <w:trHeight w:val="510"/>
        </w:trPr>
        <w:tc>
          <w:tcPr>
            <w:tcW w:w="1438" w:type="dxa"/>
            <w:gridSpan w:val="2"/>
            <w:vAlign w:val="center"/>
          </w:tcPr>
          <w:p w14:paraId="62EC62ED" w14:textId="77777777" w:rsidR="00F33E94" w:rsidRDefault="00F33E94" w:rsidP="00783BF8">
            <w:pPr>
              <w:jc w:val="center"/>
              <w:rPr>
                <w:szCs w:val="21"/>
              </w:rPr>
            </w:pPr>
            <w:r>
              <w:rPr>
                <w:rFonts w:hint="eastAsia"/>
                <w:szCs w:val="21"/>
              </w:rPr>
              <w:t>毕业院校</w:t>
            </w:r>
          </w:p>
        </w:tc>
        <w:tc>
          <w:tcPr>
            <w:tcW w:w="1798" w:type="dxa"/>
            <w:gridSpan w:val="3"/>
            <w:vAlign w:val="center"/>
          </w:tcPr>
          <w:p w14:paraId="219BF983" w14:textId="77777777" w:rsidR="00F33E94" w:rsidRDefault="00F33E94" w:rsidP="00783BF8">
            <w:pPr>
              <w:jc w:val="center"/>
              <w:rPr>
                <w:szCs w:val="21"/>
              </w:rPr>
            </w:pPr>
          </w:p>
        </w:tc>
        <w:tc>
          <w:tcPr>
            <w:tcW w:w="1300" w:type="dxa"/>
            <w:gridSpan w:val="2"/>
            <w:vAlign w:val="center"/>
          </w:tcPr>
          <w:p w14:paraId="77BFE124" w14:textId="77777777" w:rsidR="00F33E94" w:rsidRDefault="00F33E94" w:rsidP="00783BF8">
            <w:pPr>
              <w:jc w:val="center"/>
              <w:rPr>
                <w:szCs w:val="21"/>
              </w:rPr>
            </w:pPr>
            <w:r>
              <w:rPr>
                <w:rFonts w:hint="eastAsia"/>
                <w:szCs w:val="21"/>
              </w:rPr>
              <w:t>文化程度</w:t>
            </w:r>
          </w:p>
        </w:tc>
        <w:tc>
          <w:tcPr>
            <w:tcW w:w="1418" w:type="dxa"/>
            <w:gridSpan w:val="2"/>
            <w:vAlign w:val="center"/>
          </w:tcPr>
          <w:p w14:paraId="172D1805" w14:textId="77777777" w:rsidR="00F33E94" w:rsidRDefault="00F33E94" w:rsidP="00783BF8">
            <w:pPr>
              <w:jc w:val="center"/>
              <w:rPr>
                <w:szCs w:val="21"/>
              </w:rPr>
            </w:pPr>
          </w:p>
        </w:tc>
        <w:tc>
          <w:tcPr>
            <w:tcW w:w="1134" w:type="dxa"/>
            <w:vAlign w:val="center"/>
          </w:tcPr>
          <w:p w14:paraId="37FF27B2" w14:textId="77777777" w:rsidR="00F33E94" w:rsidRDefault="00F33E94" w:rsidP="00783BF8">
            <w:pPr>
              <w:jc w:val="center"/>
              <w:rPr>
                <w:szCs w:val="21"/>
              </w:rPr>
            </w:pPr>
            <w:r>
              <w:rPr>
                <w:rFonts w:hint="eastAsia"/>
                <w:szCs w:val="21"/>
              </w:rPr>
              <w:t>学</w:t>
            </w:r>
            <w:r>
              <w:rPr>
                <w:rFonts w:hint="eastAsia"/>
                <w:szCs w:val="21"/>
              </w:rPr>
              <w:t xml:space="preserve">  </w:t>
            </w:r>
            <w:r>
              <w:rPr>
                <w:rFonts w:hint="eastAsia"/>
                <w:szCs w:val="21"/>
              </w:rPr>
              <w:t>位</w:t>
            </w:r>
          </w:p>
        </w:tc>
        <w:tc>
          <w:tcPr>
            <w:tcW w:w="1730" w:type="dxa"/>
            <w:vAlign w:val="center"/>
          </w:tcPr>
          <w:p w14:paraId="52A2B420" w14:textId="77777777" w:rsidR="00F33E94" w:rsidRDefault="00F33E94" w:rsidP="00783BF8">
            <w:pPr>
              <w:jc w:val="center"/>
              <w:rPr>
                <w:szCs w:val="21"/>
              </w:rPr>
            </w:pPr>
          </w:p>
        </w:tc>
      </w:tr>
      <w:tr w:rsidR="00F33E94" w14:paraId="43F4135E" w14:textId="77777777" w:rsidTr="00F33E94">
        <w:trPr>
          <w:cantSplit/>
          <w:trHeight w:val="510"/>
        </w:trPr>
        <w:tc>
          <w:tcPr>
            <w:tcW w:w="1438" w:type="dxa"/>
            <w:gridSpan w:val="2"/>
            <w:vAlign w:val="center"/>
          </w:tcPr>
          <w:p w14:paraId="5C7DA255" w14:textId="77777777" w:rsidR="00F33E94" w:rsidRDefault="00F33E94" w:rsidP="00783BF8">
            <w:pPr>
              <w:jc w:val="center"/>
              <w:rPr>
                <w:szCs w:val="21"/>
              </w:rPr>
            </w:pPr>
            <w:r>
              <w:rPr>
                <w:rFonts w:hint="eastAsia"/>
                <w:szCs w:val="21"/>
              </w:rPr>
              <w:t>职</w:t>
            </w:r>
            <w:r>
              <w:rPr>
                <w:rFonts w:hint="eastAsia"/>
                <w:szCs w:val="21"/>
              </w:rPr>
              <w:t xml:space="preserve">  </w:t>
            </w:r>
            <w:r>
              <w:rPr>
                <w:rFonts w:hint="eastAsia"/>
                <w:szCs w:val="21"/>
              </w:rPr>
              <w:t>称</w:t>
            </w:r>
          </w:p>
        </w:tc>
        <w:tc>
          <w:tcPr>
            <w:tcW w:w="1798" w:type="dxa"/>
            <w:gridSpan w:val="3"/>
            <w:vAlign w:val="center"/>
          </w:tcPr>
          <w:p w14:paraId="5AC97237" w14:textId="77777777" w:rsidR="00F33E94" w:rsidRDefault="00F33E94" w:rsidP="00783BF8">
            <w:pPr>
              <w:jc w:val="center"/>
              <w:rPr>
                <w:szCs w:val="21"/>
              </w:rPr>
            </w:pPr>
          </w:p>
        </w:tc>
        <w:tc>
          <w:tcPr>
            <w:tcW w:w="1300" w:type="dxa"/>
            <w:gridSpan w:val="2"/>
            <w:vAlign w:val="center"/>
          </w:tcPr>
          <w:p w14:paraId="7D2F91ED" w14:textId="77777777" w:rsidR="00F33E94" w:rsidRDefault="00F33E94" w:rsidP="00783BF8">
            <w:pPr>
              <w:jc w:val="center"/>
              <w:rPr>
                <w:szCs w:val="21"/>
              </w:rPr>
            </w:pPr>
            <w:r>
              <w:rPr>
                <w:rFonts w:hint="eastAsia"/>
                <w:szCs w:val="21"/>
              </w:rPr>
              <w:t>专业、专长</w:t>
            </w:r>
          </w:p>
        </w:tc>
        <w:tc>
          <w:tcPr>
            <w:tcW w:w="1418" w:type="dxa"/>
            <w:gridSpan w:val="2"/>
            <w:vAlign w:val="center"/>
          </w:tcPr>
          <w:p w14:paraId="24FE2B28" w14:textId="77777777" w:rsidR="00F33E94" w:rsidRDefault="00F33E94" w:rsidP="00783BF8">
            <w:pPr>
              <w:jc w:val="center"/>
              <w:rPr>
                <w:szCs w:val="21"/>
              </w:rPr>
            </w:pPr>
          </w:p>
        </w:tc>
        <w:tc>
          <w:tcPr>
            <w:tcW w:w="1134" w:type="dxa"/>
            <w:vAlign w:val="center"/>
          </w:tcPr>
          <w:p w14:paraId="45CA7353" w14:textId="77777777" w:rsidR="00F33E94" w:rsidRDefault="00F33E94" w:rsidP="00783BF8">
            <w:pPr>
              <w:jc w:val="center"/>
              <w:rPr>
                <w:szCs w:val="21"/>
              </w:rPr>
            </w:pPr>
            <w:r>
              <w:rPr>
                <w:rFonts w:hint="eastAsia"/>
                <w:szCs w:val="21"/>
              </w:rPr>
              <w:t>毕业时间</w:t>
            </w:r>
          </w:p>
        </w:tc>
        <w:tc>
          <w:tcPr>
            <w:tcW w:w="1730" w:type="dxa"/>
            <w:vAlign w:val="center"/>
          </w:tcPr>
          <w:p w14:paraId="02B7102C" w14:textId="77777777" w:rsidR="00F33E94" w:rsidRDefault="00F33E94" w:rsidP="00783BF8">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33E94" w14:paraId="0A78008B" w14:textId="77777777" w:rsidTr="00F33E94">
        <w:trPr>
          <w:cantSplit/>
          <w:trHeight w:val="510"/>
        </w:trPr>
        <w:tc>
          <w:tcPr>
            <w:tcW w:w="1438" w:type="dxa"/>
            <w:gridSpan w:val="2"/>
            <w:vAlign w:val="center"/>
          </w:tcPr>
          <w:p w14:paraId="0597DD83" w14:textId="77777777" w:rsidR="00F33E94" w:rsidRDefault="00F33E94" w:rsidP="00783BF8">
            <w:pPr>
              <w:jc w:val="center"/>
              <w:rPr>
                <w:szCs w:val="21"/>
              </w:rPr>
            </w:pPr>
            <w:r>
              <w:rPr>
                <w:rFonts w:hint="eastAsia"/>
                <w:szCs w:val="21"/>
              </w:rPr>
              <w:t>职</w:t>
            </w:r>
            <w:r>
              <w:rPr>
                <w:rFonts w:hint="eastAsia"/>
                <w:szCs w:val="21"/>
              </w:rPr>
              <w:t xml:space="preserve">  </w:t>
            </w:r>
            <w:r>
              <w:rPr>
                <w:rFonts w:hint="eastAsia"/>
                <w:szCs w:val="21"/>
              </w:rPr>
              <w:t>务</w:t>
            </w:r>
          </w:p>
        </w:tc>
        <w:tc>
          <w:tcPr>
            <w:tcW w:w="1798" w:type="dxa"/>
            <w:gridSpan w:val="3"/>
            <w:vAlign w:val="center"/>
          </w:tcPr>
          <w:p w14:paraId="2E19A556" w14:textId="77777777" w:rsidR="00F33E94" w:rsidRDefault="00F33E94" w:rsidP="00783BF8">
            <w:pPr>
              <w:jc w:val="center"/>
              <w:rPr>
                <w:szCs w:val="21"/>
              </w:rPr>
            </w:pPr>
          </w:p>
        </w:tc>
        <w:tc>
          <w:tcPr>
            <w:tcW w:w="1300" w:type="dxa"/>
            <w:gridSpan w:val="2"/>
            <w:vAlign w:val="center"/>
          </w:tcPr>
          <w:p w14:paraId="28E8974E" w14:textId="77777777" w:rsidR="00F33E94" w:rsidRDefault="00F33E94" w:rsidP="00783BF8">
            <w:pPr>
              <w:jc w:val="center"/>
              <w:rPr>
                <w:szCs w:val="21"/>
              </w:rPr>
            </w:pPr>
            <w:r>
              <w:rPr>
                <w:rFonts w:hint="eastAsia"/>
                <w:szCs w:val="21"/>
              </w:rPr>
              <w:t>外语语种</w:t>
            </w:r>
          </w:p>
        </w:tc>
        <w:tc>
          <w:tcPr>
            <w:tcW w:w="1418" w:type="dxa"/>
            <w:gridSpan w:val="2"/>
            <w:vAlign w:val="center"/>
          </w:tcPr>
          <w:p w14:paraId="7E01549D" w14:textId="77777777" w:rsidR="00F33E94" w:rsidRDefault="00F33E94" w:rsidP="00783BF8">
            <w:pPr>
              <w:jc w:val="center"/>
              <w:rPr>
                <w:szCs w:val="21"/>
              </w:rPr>
            </w:pPr>
          </w:p>
        </w:tc>
        <w:tc>
          <w:tcPr>
            <w:tcW w:w="1134" w:type="dxa"/>
            <w:vAlign w:val="center"/>
          </w:tcPr>
          <w:p w14:paraId="1417FD9B" w14:textId="77777777" w:rsidR="00F33E94" w:rsidRDefault="00F33E94" w:rsidP="00783BF8">
            <w:pPr>
              <w:jc w:val="center"/>
              <w:rPr>
                <w:szCs w:val="21"/>
              </w:rPr>
            </w:pPr>
            <w:r>
              <w:rPr>
                <w:rFonts w:hint="eastAsia"/>
                <w:szCs w:val="21"/>
              </w:rPr>
              <w:t>熟练程度</w:t>
            </w:r>
          </w:p>
        </w:tc>
        <w:tc>
          <w:tcPr>
            <w:tcW w:w="1730" w:type="dxa"/>
            <w:vAlign w:val="center"/>
          </w:tcPr>
          <w:p w14:paraId="7768CC71" w14:textId="77777777" w:rsidR="00F33E94" w:rsidRDefault="00F33E94" w:rsidP="00783BF8">
            <w:pPr>
              <w:jc w:val="center"/>
              <w:rPr>
                <w:szCs w:val="21"/>
              </w:rPr>
            </w:pPr>
          </w:p>
        </w:tc>
      </w:tr>
      <w:tr w:rsidR="00F33E94" w14:paraId="4E426EE0" w14:textId="77777777" w:rsidTr="00F33E94">
        <w:trPr>
          <w:cantSplit/>
          <w:trHeight w:val="573"/>
        </w:trPr>
        <w:tc>
          <w:tcPr>
            <w:tcW w:w="2766" w:type="dxa"/>
            <w:gridSpan w:val="4"/>
            <w:vAlign w:val="center"/>
          </w:tcPr>
          <w:p w14:paraId="38B980C8" w14:textId="77777777" w:rsidR="00F33E94" w:rsidRDefault="00F33E94" w:rsidP="00783BF8">
            <w:pPr>
              <w:jc w:val="center"/>
              <w:rPr>
                <w:szCs w:val="21"/>
              </w:rPr>
            </w:pPr>
            <w:r>
              <w:rPr>
                <w:rFonts w:hint="eastAsia"/>
                <w:szCs w:val="21"/>
              </w:rPr>
              <w:t>参加项目的起止时间</w:t>
            </w:r>
          </w:p>
        </w:tc>
        <w:tc>
          <w:tcPr>
            <w:tcW w:w="6052" w:type="dxa"/>
            <w:gridSpan w:val="7"/>
            <w:vAlign w:val="center"/>
          </w:tcPr>
          <w:p w14:paraId="3F8E398B" w14:textId="77777777" w:rsidR="00F33E94" w:rsidRDefault="00F33E94" w:rsidP="00783BF8">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日至</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33E94" w14:paraId="51A898FC" w14:textId="77777777" w:rsidTr="00F33E94">
        <w:trPr>
          <w:cantSplit/>
          <w:trHeight w:val="2998"/>
        </w:trPr>
        <w:tc>
          <w:tcPr>
            <w:tcW w:w="540" w:type="dxa"/>
            <w:textDirection w:val="tbRlV"/>
            <w:vAlign w:val="center"/>
          </w:tcPr>
          <w:p w14:paraId="65A457FF" w14:textId="77777777" w:rsidR="00F33E94" w:rsidRDefault="00F33E94" w:rsidP="00783BF8">
            <w:pPr>
              <w:ind w:left="113" w:right="113"/>
              <w:jc w:val="center"/>
              <w:rPr>
                <w:szCs w:val="21"/>
              </w:rPr>
            </w:pPr>
            <w:r>
              <w:rPr>
                <w:rFonts w:hint="eastAsia"/>
                <w:szCs w:val="21"/>
              </w:rPr>
              <w:t>对本项目主要学术、技术贡献</w:t>
            </w:r>
          </w:p>
        </w:tc>
        <w:tc>
          <w:tcPr>
            <w:tcW w:w="8278" w:type="dxa"/>
            <w:gridSpan w:val="10"/>
            <w:vAlign w:val="center"/>
          </w:tcPr>
          <w:p w14:paraId="6CD0BC8F" w14:textId="77777777" w:rsidR="00F33E94" w:rsidRDefault="00F33E94" w:rsidP="00783BF8">
            <w:pPr>
              <w:jc w:val="center"/>
              <w:rPr>
                <w:szCs w:val="21"/>
              </w:rPr>
            </w:pPr>
          </w:p>
          <w:p w14:paraId="1EDE9B82" w14:textId="77777777" w:rsidR="00F33E94" w:rsidRDefault="00F33E94" w:rsidP="00783BF8">
            <w:pPr>
              <w:spacing w:line="360" w:lineRule="auto"/>
              <w:rPr>
                <w:rFonts w:ascii="宋体" w:hAnsi="宋体"/>
                <w:szCs w:val="21"/>
              </w:rPr>
            </w:pPr>
            <w:r>
              <w:rPr>
                <w:rFonts w:ascii="宋体" w:hAnsi="宋体" w:hint="eastAsia"/>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14:paraId="5D0090E2" w14:textId="77777777" w:rsidR="00F33E94" w:rsidRDefault="00F33E94" w:rsidP="00783BF8">
            <w:pPr>
              <w:rPr>
                <w:szCs w:val="21"/>
              </w:rPr>
            </w:pPr>
          </w:p>
          <w:p w14:paraId="79C312F4" w14:textId="77777777" w:rsidR="00F33E94" w:rsidRDefault="00F33E94" w:rsidP="00783BF8">
            <w:pPr>
              <w:rPr>
                <w:szCs w:val="21"/>
              </w:rPr>
            </w:pPr>
          </w:p>
          <w:p w14:paraId="4BBB0736" w14:textId="77777777" w:rsidR="00F33E94" w:rsidRDefault="00F33E94" w:rsidP="00783BF8">
            <w:pPr>
              <w:rPr>
                <w:szCs w:val="21"/>
              </w:rPr>
            </w:pPr>
          </w:p>
          <w:p w14:paraId="61108419" w14:textId="77777777" w:rsidR="00F33E94" w:rsidRDefault="00F33E94" w:rsidP="00783BF8">
            <w:pPr>
              <w:ind w:firstLine="480"/>
              <w:rPr>
                <w:szCs w:val="21"/>
              </w:rPr>
            </w:pPr>
          </w:p>
        </w:tc>
      </w:tr>
      <w:tr w:rsidR="00F33E94" w14:paraId="274336A9" w14:textId="77777777" w:rsidTr="00F33E94">
        <w:trPr>
          <w:cantSplit/>
          <w:trHeight w:val="2628"/>
        </w:trPr>
        <w:tc>
          <w:tcPr>
            <w:tcW w:w="540" w:type="dxa"/>
            <w:textDirection w:val="tbRlV"/>
            <w:vAlign w:val="center"/>
          </w:tcPr>
          <w:p w14:paraId="4C01D696" w14:textId="77777777" w:rsidR="00F33E94" w:rsidRDefault="00F33E94" w:rsidP="00783BF8">
            <w:pPr>
              <w:ind w:left="113" w:right="113"/>
              <w:jc w:val="center"/>
              <w:rPr>
                <w:szCs w:val="21"/>
              </w:rPr>
            </w:pPr>
            <w:r>
              <w:rPr>
                <w:rFonts w:hint="eastAsia"/>
                <w:szCs w:val="21"/>
              </w:rPr>
              <w:t>声明</w:t>
            </w:r>
          </w:p>
        </w:tc>
        <w:tc>
          <w:tcPr>
            <w:tcW w:w="8278" w:type="dxa"/>
            <w:gridSpan w:val="10"/>
            <w:vAlign w:val="center"/>
          </w:tcPr>
          <w:p w14:paraId="7D920690" w14:textId="4555E3B3" w:rsidR="00F33E94" w:rsidRDefault="00F33E94" w:rsidP="00783BF8">
            <w:pPr>
              <w:spacing w:beforeLines="50" w:before="120"/>
              <w:ind w:firstLineChars="150" w:firstLine="315"/>
              <w:rPr>
                <w:szCs w:val="21"/>
              </w:rPr>
            </w:pPr>
            <w:r>
              <w:rPr>
                <w:rFonts w:hint="eastAsia"/>
                <w:szCs w:val="21"/>
              </w:rPr>
              <w:t>我单位承诺将严格按照有关规定和要求，认真履行作为申报单位的义务并承担相应的责任。本人严格按照《</w:t>
            </w:r>
            <w:r w:rsidR="00EB2913">
              <w:rPr>
                <w:rFonts w:hint="eastAsia"/>
                <w:szCs w:val="21"/>
              </w:rPr>
              <w:t>广州市工程建设科学</w:t>
            </w:r>
            <w:r>
              <w:rPr>
                <w:rFonts w:hint="eastAsia"/>
                <w:szCs w:val="21"/>
              </w:rPr>
              <w:t>技术奖评选管理办法》的有关规定和要求，如实提供了本申报书及相关材料，且不存在任何违反《中华人民共和国保守国家秘密法》和《科学技术保密规定》等有关法律法规的情形。如有不符，本人愿意承担相关责任。</w:t>
            </w:r>
          </w:p>
          <w:p w14:paraId="6612CCDA" w14:textId="77777777" w:rsidR="00F33E94" w:rsidRDefault="00F33E94" w:rsidP="00783BF8">
            <w:pPr>
              <w:ind w:firstLineChars="100" w:firstLine="210"/>
              <w:rPr>
                <w:szCs w:val="21"/>
              </w:rPr>
            </w:pPr>
            <w:r>
              <w:rPr>
                <w:rFonts w:hint="eastAsia"/>
                <w:szCs w:val="21"/>
              </w:rPr>
              <w:t xml:space="preserve"> </w:t>
            </w:r>
          </w:p>
          <w:p w14:paraId="7A49C1DA" w14:textId="77777777" w:rsidR="00F33E94" w:rsidRDefault="00F33E94" w:rsidP="00783BF8">
            <w:pPr>
              <w:ind w:firstLineChars="100" w:firstLine="210"/>
              <w:rPr>
                <w:szCs w:val="21"/>
              </w:rPr>
            </w:pPr>
          </w:p>
          <w:p w14:paraId="34B7CE0D" w14:textId="77777777" w:rsidR="00F33E94" w:rsidRDefault="00F33E94" w:rsidP="00C634A7">
            <w:pPr>
              <w:rPr>
                <w:rFonts w:hint="eastAsia"/>
                <w:szCs w:val="21"/>
              </w:rPr>
            </w:pPr>
          </w:p>
          <w:p w14:paraId="0A68A1AB" w14:textId="77777777" w:rsidR="00F33E94" w:rsidRDefault="00F33E94" w:rsidP="00783BF8">
            <w:pPr>
              <w:ind w:firstLineChars="100" w:firstLine="210"/>
              <w:rPr>
                <w:szCs w:val="21"/>
              </w:rPr>
            </w:pPr>
          </w:p>
          <w:p w14:paraId="6B0EC189" w14:textId="77777777" w:rsidR="00F33E94" w:rsidRDefault="00F33E94" w:rsidP="00783BF8">
            <w:pPr>
              <w:ind w:firstLineChars="100" w:firstLine="210"/>
              <w:rPr>
                <w:szCs w:val="21"/>
              </w:rPr>
            </w:pPr>
          </w:p>
          <w:p w14:paraId="30238940" w14:textId="77777777" w:rsidR="00F33E94" w:rsidRDefault="00F33E94" w:rsidP="00783BF8">
            <w:pPr>
              <w:ind w:firstLineChars="100" w:firstLine="210"/>
              <w:rPr>
                <w:szCs w:val="21"/>
              </w:rPr>
            </w:pPr>
          </w:p>
          <w:p w14:paraId="5E55260E" w14:textId="4B14DBBB" w:rsidR="00F33E94" w:rsidRDefault="00F33E94" w:rsidP="00783BF8">
            <w:pPr>
              <w:ind w:firstLine="480"/>
              <w:rPr>
                <w:szCs w:val="21"/>
              </w:rPr>
            </w:pPr>
            <w:r>
              <w:rPr>
                <w:noProof/>
                <w:szCs w:val="21"/>
              </w:rPr>
              <mc:AlternateContent>
                <mc:Choice Requires="wps">
                  <w:drawing>
                    <wp:anchor distT="0" distB="0" distL="114300" distR="114300" simplePos="0" relativeHeight="251659264" behindDoc="0" locked="0" layoutInCell="1" allowOverlap="1" wp14:anchorId="3D470853" wp14:editId="0B90BFA5">
                      <wp:simplePos x="0" y="0"/>
                      <wp:positionH relativeFrom="column">
                        <wp:posOffset>1074420</wp:posOffset>
                      </wp:positionH>
                      <wp:positionV relativeFrom="paragraph">
                        <wp:posOffset>157480</wp:posOffset>
                      </wp:positionV>
                      <wp:extent cx="1143000" cy="0"/>
                      <wp:effectExtent l="13335" t="6350" r="5715"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46B7A"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2.4pt" to="174.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"/>
                  </w:pict>
                </mc:Fallback>
              </mc:AlternateContent>
            </w:r>
            <w:r>
              <w:rPr>
                <w:rFonts w:hint="eastAsia"/>
                <w:szCs w:val="21"/>
              </w:rPr>
              <w:t>本人签名：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03A1BDB5" w14:textId="77777777" w:rsidR="00F33E94" w:rsidRDefault="00F33E94" w:rsidP="00783BF8">
            <w:pPr>
              <w:ind w:firstLine="480"/>
              <w:rPr>
                <w:szCs w:val="21"/>
              </w:rPr>
            </w:pPr>
          </w:p>
          <w:p w14:paraId="591F04E9" w14:textId="77777777" w:rsidR="00F33E94" w:rsidRDefault="00F33E94" w:rsidP="00783BF8">
            <w:pPr>
              <w:ind w:firstLine="480"/>
              <w:rPr>
                <w:szCs w:val="21"/>
                <w:u w:val="single"/>
              </w:rPr>
            </w:pPr>
            <w:r>
              <w:rPr>
                <w:rFonts w:hint="eastAsia"/>
                <w:szCs w:val="21"/>
              </w:rPr>
              <w:t>本人不能签名原因：</w:t>
            </w:r>
            <w:r>
              <w:rPr>
                <w:rFonts w:hint="eastAsia"/>
                <w:szCs w:val="21"/>
                <w:u w:val="single"/>
              </w:rPr>
              <w:t xml:space="preserve">                                </w:t>
            </w:r>
          </w:p>
          <w:p w14:paraId="6EF77B54" w14:textId="3949A3D5" w:rsidR="00C634A7" w:rsidRDefault="00C634A7" w:rsidP="00783BF8">
            <w:pPr>
              <w:ind w:firstLine="480"/>
              <w:rPr>
                <w:szCs w:val="21"/>
                <w:u w:val="single"/>
              </w:rPr>
            </w:pPr>
          </w:p>
        </w:tc>
      </w:tr>
    </w:tbl>
    <w:p w14:paraId="5894AFA9" w14:textId="77777777" w:rsidR="00F33E94" w:rsidRDefault="00F33E94" w:rsidP="00F33E94">
      <w:pPr>
        <w:spacing w:line="360" w:lineRule="auto"/>
        <w:rPr>
          <w:b/>
          <w:szCs w:val="21"/>
        </w:rPr>
      </w:pPr>
      <w:r>
        <w:rPr>
          <w:rFonts w:hint="eastAsia"/>
          <w:b/>
          <w:szCs w:val="21"/>
        </w:rPr>
        <w:lastRenderedPageBreak/>
        <w:t>五、主要完成单位情况表（每个完成单位都需填写）</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38"/>
        <w:gridCol w:w="1758"/>
        <w:gridCol w:w="15"/>
        <w:gridCol w:w="493"/>
        <w:gridCol w:w="794"/>
        <w:gridCol w:w="513"/>
        <w:gridCol w:w="747"/>
        <w:gridCol w:w="540"/>
        <w:gridCol w:w="540"/>
        <w:gridCol w:w="1771"/>
      </w:tblGrid>
      <w:tr w:rsidR="00F33E94" w14:paraId="649CC927" w14:textId="77777777" w:rsidTr="00F33E94">
        <w:trPr>
          <w:cantSplit/>
          <w:trHeight w:val="675"/>
        </w:trPr>
        <w:tc>
          <w:tcPr>
            <w:tcW w:w="1647" w:type="dxa"/>
            <w:gridSpan w:val="2"/>
            <w:vAlign w:val="center"/>
          </w:tcPr>
          <w:p w14:paraId="5B23BE0F" w14:textId="77777777" w:rsidR="00F33E94" w:rsidRDefault="00F33E94" w:rsidP="00783BF8">
            <w:pPr>
              <w:jc w:val="center"/>
              <w:rPr>
                <w:szCs w:val="21"/>
              </w:rPr>
            </w:pPr>
            <w:r>
              <w:rPr>
                <w:rFonts w:hint="eastAsia"/>
                <w:szCs w:val="21"/>
              </w:rPr>
              <w:t>单位名称</w:t>
            </w:r>
          </w:p>
        </w:tc>
        <w:tc>
          <w:tcPr>
            <w:tcW w:w="7171" w:type="dxa"/>
            <w:gridSpan w:val="9"/>
            <w:vAlign w:val="center"/>
          </w:tcPr>
          <w:p w14:paraId="053F3339" w14:textId="77777777" w:rsidR="00F33E94" w:rsidRDefault="00F33E94" w:rsidP="00783BF8">
            <w:pPr>
              <w:jc w:val="center"/>
              <w:rPr>
                <w:szCs w:val="21"/>
              </w:rPr>
            </w:pPr>
          </w:p>
        </w:tc>
      </w:tr>
      <w:tr w:rsidR="00F33E94" w14:paraId="5C598971" w14:textId="77777777" w:rsidTr="00F33E94">
        <w:trPr>
          <w:cantSplit/>
          <w:trHeight w:val="675"/>
        </w:trPr>
        <w:tc>
          <w:tcPr>
            <w:tcW w:w="1647" w:type="dxa"/>
            <w:gridSpan w:val="2"/>
            <w:vAlign w:val="center"/>
          </w:tcPr>
          <w:p w14:paraId="6DDDC6E4" w14:textId="77777777" w:rsidR="00F33E94" w:rsidRDefault="00F33E94" w:rsidP="00783BF8">
            <w:pPr>
              <w:jc w:val="center"/>
              <w:rPr>
                <w:szCs w:val="21"/>
              </w:rPr>
            </w:pPr>
            <w:r>
              <w:rPr>
                <w:rFonts w:hint="eastAsia"/>
                <w:szCs w:val="21"/>
              </w:rPr>
              <w:t>第</w:t>
            </w:r>
            <w:r>
              <w:rPr>
                <w:rFonts w:hint="eastAsia"/>
                <w:szCs w:val="21"/>
              </w:rPr>
              <w:t>__</w:t>
            </w:r>
            <w:r>
              <w:rPr>
                <w:rFonts w:hint="eastAsia"/>
                <w:szCs w:val="21"/>
              </w:rPr>
              <w:t>完成单位</w:t>
            </w:r>
          </w:p>
        </w:tc>
        <w:tc>
          <w:tcPr>
            <w:tcW w:w="2266" w:type="dxa"/>
            <w:gridSpan w:val="3"/>
            <w:vAlign w:val="center"/>
          </w:tcPr>
          <w:p w14:paraId="7023FDFB" w14:textId="77777777" w:rsidR="00F33E94" w:rsidRDefault="00F33E94" w:rsidP="00783BF8">
            <w:pPr>
              <w:jc w:val="center"/>
              <w:rPr>
                <w:szCs w:val="21"/>
              </w:rPr>
            </w:pPr>
            <w:r>
              <w:rPr>
                <w:rFonts w:hint="eastAsia"/>
                <w:szCs w:val="21"/>
              </w:rPr>
              <w:t>单位性质</w:t>
            </w:r>
          </w:p>
        </w:tc>
        <w:tc>
          <w:tcPr>
            <w:tcW w:w="4905" w:type="dxa"/>
            <w:gridSpan w:val="6"/>
            <w:vAlign w:val="center"/>
          </w:tcPr>
          <w:p w14:paraId="2FD3686A" w14:textId="77777777" w:rsidR="00F33E94" w:rsidRDefault="00F33E94" w:rsidP="00783BF8">
            <w:pPr>
              <w:jc w:val="center"/>
              <w:rPr>
                <w:szCs w:val="21"/>
              </w:rPr>
            </w:pPr>
          </w:p>
        </w:tc>
      </w:tr>
      <w:tr w:rsidR="00F33E94" w14:paraId="34F2A734" w14:textId="77777777" w:rsidTr="00F33E94">
        <w:trPr>
          <w:cantSplit/>
          <w:trHeight w:val="675"/>
        </w:trPr>
        <w:tc>
          <w:tcPr>
            <w:tcW w:w="1647" w:type="dxa"/>
            <w:gridSpan w:val="2"/>
            <w:vAlign w:val="center"/>
          </w:tcPr>
          <w:p w14:paraId="71FA9335" w14:textId="77777777" w:rsidR="00F33E94" w:rsidRDefault="00F33E94" w:rsidP="00783BF8">
            <w:pPr>
              <w:jc w:val="center"/>
              <w:rPr>
                <w:szCs w:val="21"/>
              </w:rPr>
            </w:pPr>
            <w:r>
              <w:rPr>
                <w:rFonts w:hint="eastAsia"/>
                <w:szCs w:val="21"/>
              </w:rPr>
              <w:t>会员情况</w:t>
            </w:r>
          </w:p>
        </w:tc>
        <w:tc>
          <w:tcPr>
            <w:tcW w:w="7171" w:type="dxa"/>
            <w:gridSpan w:val="9"/>
            <w:vAlign w:val="center"/>
          </w:tcPr>
          <w:p w14:paraId="34EE4C52" w14:textId="77777777" w:rsidR="00F33E94" w:rsidRDefault="00F33E94" w:rsidP="00783BF8">
            <w:pPr>
              <w:jc w:val="center"/>
              <w:rPr>
                <w:szCs w:val="21"/>
              </w:rPr>
            </w:pPr>
            <w:r>
              <w:rPr>
                <w:rFonts w:ascii="宋体" w:hAnsi="宋体" w:hint="eastAsia"/>
                <w:szCs w:val="21"/>
              </w:rPr>
              <w:t>会长</w:t>
            </w:r>
            <w:r>
              <w:rPr>
                <w:rFonts w:ascii="宋体" w:hAnsi="宋体" w:hint="eastAsia"/>
                <w:szCs w:val="21"/>
              </w:rPr>
              <w:sym w:font="Wingdings 2" w:char="00A3"/>
            </w:r>
            <w:r>
              <w:rPr>
                <w:rFonts w:ascii="宋体" w:hAnsi="宋体" w:hint="eastAsia"/>
                <w:szCs w:val="21"/>
              </w:rPr>
              <w:t xml:space="preserve"> </w:t>
            </w:r>
            <w:r>
              <w:rPr>
                <w:rFonts w:ascii="宋体" w:hAnsi="宋体"/>
                <w:szCs w:val="21"/>
              </w:rPr>
              <w:t xml:space="preserve">   </w:t>
            </w:r>
            <w:r>
              <w:rPr>
                <w:rFonts w:ascii="宋体" w:hAnsi="宋体" w:hint="eastAsia"/>
                <w:szCs w:val="21"/>
              </w:rPr>
              <w:t>副会长</w:t>
            </w:r>
            <w:r>
              <w:rPr>
                <w:rFonts w:ascii="宋体" w:hAnsi="宋体" w:hint="eastAsia"/>
                <w:szCs w:val="21"/>
              </w:rPr>
              <w:sym w:font="Wingdings 2" w:char="00A3"/>
            </w:r>
            <w:r>
              <w:rPr>
                <w:rFonts w:ascii="宋体" w:hAnsi="宋体" w:hint="eastAsia"/>
                <w:szCs w:val="21"/>
              </w:rPr>
              <w:t xml:space="preserve">    理事</w:t>
            </w:r>
            <w:r>
              <w:rPr>
                <w:rFonts w:ascii="宋体" w:hAnsi="宋体" w:hint="eastAsia"/>
                <w:szCs w:val="21"/>
              </w:rPr>
              <w:sym w:font="Wingdings 2" w:char="00A3"/>
            </w:r>
            <w:r>
              <w:rPr>
                <w:rFonts w:ascii="宋体" w:hAnsi="宋体" w:hint="eastAsia"/>
                <w:szCs w:val="21"/>
              </w:rPr>
              <w:t xml:space="preserve">   会员</w:t>
            </w:r>
            <w:r>
              <w:rPr>
                <w:rFonts w:ascii="宋体" w:hAnsi="宋体" w:hint="eastAsia"/>
                <w:szCs w:val="21"/>
              </w:rPr>
              <w:sym w:font="Wingdings 2" w:char="00A3"/>
            </w:r>
            <w:r>
              <w:rPr>
                <w:rFonts w:ascii="宋体" w:hAnsi="宋体" w:hint="eastAsia"/>
                <w:szCs w:val="21"/>
              </w:rPr>
              <w:t xml:space="preserve">   监事</w:t>
            </w:r>
            <w:r>
              <w:rPr>
                <w:rFonts w:ascii="宋体" w:hAnsi="宋体" w:hint="eastAsia"/>
                <w:szCs w:val="21"/>
              </w:rPr>
              <w:sym w:font="Wingdings 2" w:char="00A3"/>
            </w:r>
          </w:p>
        </w:tc>
      </w:tr>
      <w:tr w:rsidR="00F33E94" w14:paraId="3172DC9E" w14:textId="77777777" w:rsidTr="00F33E94">
        <w:trPr>
          <w:cantSplit/>
          <w:trHeight w:val="675"/>
        </w:trPr>
        <w:tc>
          <w:tcPr>
            <w:tcW w:w="1647" w:type="dxa"/>
            <w:gridSpan w:val="2"/>
            <w:vAlign w:val="center"/>
          </w:tcPr>
          <w:p w14:paraId="5C053F52" w14:textId="77777777" w:rsidR="00F33E94" w:rsidRDefault="00F33E94" w:rsidP="00783BF8">
            <w:pPr>
              <w:jc w:val="center"/>
              <w:rPr>
                <w:szCs w:val="21"/>
              </w:rPr>
            </w:pPr>
            <w:r>
              <w:rPr>
                <w:rFonts w:hint="eastAsia"/>
                <w:szCs w:val="21"/>
              </w:rPr>
              <w:t>是否建有博士</w:t>
            </w:r>
          </w:p>
          <w:p w14:paraId="505B06ED" w14:textId="77777777" w:rsidR="00F33E94" w:rsidRDefault="00F33E94" w:rsidP="00783BF8">
            <w:pPr>
              <w:jc w:val="center"/>
              <w:rPr>
                <w:szCs w:val="21"/>
              </w:rPr>
            </w:pPr>
            <w:r>
              <w:rPr>
                <w:rFonts w:hint="eastAsia"/>
                <w:szCs w:val="21"/>
              </w:rPr>
              <w:t>科研工作站：</w:t>
            </w:r>
          </w:p>
        </w:tc>
        <w:tc>
          <w:tcPr>
            <w:tcW w:w="1773" w:type="dxa"/>
            <w:gridSpan w:val="2"/>
            <w:vAlign w:val="center"/>
          </w:tcPr>
          <w:p w14:paraId="4F259FA4" w14:textId="77777777" w:rsidR="00F33E94" w:rsidRDefault="00F33E94" w:rsidP="00783BF8">
            <w:pPr>
              <w:jc w:val="center"/>
              <w:rPr>
                <w:szCs w:val="21"/>
              </w:rPr>
            </w:pPr>
          </w:p>
        </w:tc>
        <w:tc>
          <w:tcPr>
            <w:tcW w:w="1800" w:type="dxa"/>
            <w:gridSpan w:val="3"/>
            <w:vAlign w:val="center"/>
          </w:tcPr>
          <w:p w14:paraId="716A45D8" w14:textId="77777777" w:rsidR="00F33E94" w:rsidRDefault="00F33E94" w:rsidP="00783BF8">
            <w:pPr>
              <w:jc w:val="center"/>
              <w:rPr>
                <w:szCs w:val="21"/>
              </w:rPr>
            </w:pPr>
            <w:r>
              <w:rPr>
                <w:rFonts w:hint="eastAsia"/>
                <w:szCs w:val="21"/>
              </w:rPr>
              <w:t>博士科研工作站</w:t>
            </w:r>
            <w:r>
              <w:rPr>
                <w:rFonts w:hint="eastAsia"/>
                <w:szCs w:val="21"/>
              </w:rPr>
              <w:t xml:space="preserve"> </w:t>
            </w:r>
            <w:r>
              <w:rPr>
                <w:rFonts w:hint="eastAsia"/>
                <w:szCs w:val="21"/>
              </w:rPr>
              <w:t>高级人才情况：</w:t>
            </w:r>
          </w:p>
        </w:tc>
        <w:tc>
          <w:tcPr>
            <w:tcW w:w="3598" w:type="dxa"/>
            <w:gridSpan w:val="4"/>
            <w:vAlign w:val="center"/>
          </w:tcPr>
          <w:p w14:paraId="1506658F" w14:textId="77777777" w:rsidR="00F33E94" w:rsidRDefault="00F33E94" w:rsidP="00783BF8">
            <w:pPr>
              <w:jc w:val="center"/>
              <w:rPr>
                <w:szCs w:val="21"/>
              </w:rPr>
            </w:pPr>
          </w:p>
        </w:tc>
      </w:tr>
      <w:tr w:rsidR="00F33E94" w14:paraId="6324B0A1" w14:textId="77777777" w:rsidTr="00F33E94">
        <w:trPr>
          <w:cantSplit/>
          <w:trHeight w:val="675"/>
        </w:trPr>
        <w:tc>
          <w:tcPr>
            <w:tcW w:w="1647" w:type="dxa"/>
            <w:gridSpan w:val="2"/>
            <w:vAlign w:val="center"/>
          </w:tcPr>
          <w:p w14:paraId="1E865FAF" w14:textId="77777777" w:rsidR="00F33E94" w:rsidRDefault="00F33E94" w:rsidP="00783BF8">
            <w:pPr>
              <w:jc w:val="center"/>
              <w:rPr>
                <w:szCs w:val="21"/>
              </w:rPr>
            </w:pPr>
            <w:r>
              <w:rPr>
                <w:rFonts w:hint="eastAsia"/>
                <w:szCs w:val="21"/>
              </w:rPr>
              <w:t>联系人</w:t>
            </w:r>
          </w:p>
        </w:tc>
        <w:tc>
          <w:tcPr>
            <w:tcW w:w="1758" w:type="dxa"/>
            <w:vAlign w:val="center"/>
          </w:tcPr>
          <w:p w14:paraId="24117E97" w14:textId="77777777" w:rsidR="00F33E94" w:rsidRDefault="00F33E94" w:rsidP="00783BF8">
            <w:pPr>
              <w:jc w:val="center"/>
              <w:rPr>
                <w:szCs w:val="21"/>
              </w:rPr>
            </w:pPr>
          </w:p>
        </w:tc>
        <w:tc>
          <w:tcPr>
            <w:tcW w:w="1302" w:type="dxa"/>
            <w:gridSpan w:val="3"/>
            <w:vAlign w:val="center"/>
          </w:tcPr>
          <w:p w14:paraId="4E321B4E" w14:textId="77777777" w:rsidR="00F33E94" w:rsidRDefault="00F33E94" w:rsidP="00783BF8">
            <w:pPr>
              <w:jc w:val="center"/>
              <w:rPr>
                <w:szCs w:val="21"/>
              </w:rPr>
            </w:pPr>
            <w:r>
              <w:rPr>
                <w:rFonts w:hint="eastAsia"/>
                <w:szCs w:val="21"/>
              </w:rPr>
              <w:t>联系电话</w:t>
            </w:r>
          </w:p>
        </w:tc>
        <w:tc>
          <w:tcPr>
            <w:tcW w:w="1260" w:type="dxa"/>
            <w:gridSpan w:val="2"/>
            <w:vAlign w:val="center"/>
          </w:tcPr>
          <w:p w14:paraId="734E5EDE" w14:textId="77777777" w:rsidR="00F33E94" w:rsidRDefault="00F33E94" w:rsidP="00783BF8">
            <w:pPr>
              <w:jc w:val="center"/>
              <w:rPr>
                <w:szCs w:val="21"/>
              </w:rPr>
            </w:pPr>
          </w:p>
        </w:tc>
        <w:tc>
          <w:tcPr>
            <w:tcW w:w="1080" w:type="dxa"/>
            <w:gridSpan w:val="2"/>
            <w:vAlign w:val="center"/>
          </w:tcPr>
          <w:p w14:paraId="209A5B31" w14:textId="77777777" w:rsidR="00F33E94" w:rsidRDefault="00F33E94" w:rsidP="00783BF8">
            <w:pPr>
              <w:jc w:val="center"/>
              <w:rPr>
                <w:szCs w:val="21"/>
              </w:rPr>
            </w:pPr>
            <w:r>
              <w:rPr>
                <w:rFonts w:hint="eastAsia"/>
                <w:szCs w:val="21"/>
              </w:rPr>
              <w:t>手机</w:t>
            </w:r>
          </w:p>
        </w:tc>
        <w:tc>
          <w:tcPr>
            <w:tcW w:w="1771" w:type="dxa"/>
            <w:vAlign w:val="center"/>
          </w:tcPr>
          <w:p w14:paraId="5CA93A0B" w14:textId="77777777" w:rsidR="00F33E94" w:rsidRDefault="00F33E94" w:rsidP="00783BF8">
            <w:pPr>
              <w:jc w:val="center"/>
              <w:rPr>
                <w:szCs w:val="21"/>
              </w:rPr>
            </w:pPr>
          </w:p>
        </w:tc>
      </w:tr>
      <w:tr w:rsidR="00F33E94" w14:paraId="32F18AAC" w14:textId="77777777" w:rsidTr="00F33E94">
        <w:trPr>
          <w:trHeight w:val="675"/>
        </w:trPr>
        <w:tc>
          <w:tcPr>
            <w:tcW w:w="1647" w:type="dxa"/>
            <w:gridSpan w:val="2"/>
            <w:vAlign w:val="center"/>
          </w:tcPr>
          <w:p w14:paraId="1198FB44" w14:textId="77777777" w:rsidR="00F33E94" w:rsidRDefault="00F33E94" w:rsidP="00783BF8">
            <w:pPr>
              <w:jc w:val="center"/>
              <w:rPr>
                <w:szCs w:val="21"/>
              </w:rPr>
            </w:pPr>
            <w:r>
              <w:rPr>
                <w:rFonts w:hint="eastAsia"/>
                <w:szCs w:val="21"/>
              </w:rPr>
              <w:t>传</w:t>
            </w:r>
            <w:r>
              <w:rPr>
                <w:rFonts w:hint="eastAsia"/>
                <w:szCs w:val="21"/>
              </w:rPr>
              <w:t xml:space="preserve">  </w:t>
            </w:r>
            <w:r>
              <w:rPr>
                <w:rFonts w:hint="eastAsia"/>
                <w:szCs w:val="21"/>
              </w:rPr>
              <w:t>真</w:t>
            </w:r>
          </w:p>
        </w:tc>
        <w:tc>
          <w:tcPr>
            <w:tcW w:w="3060" w:type="dxa"/>
            <w:gridSpan w:val="4"/>
            <w:vAlign w:val="center"/>
          </w:tcPr>
          <w:p w14:paraId="34EC0CF6" w14:textId="77777777" w:rsidR="00F33E94" w:rsidRDefault="00F33E94" w:rsidP="00783BF8">
            <w:pPr>
              <w:jc w:val="center"/>
              <w:rPr>
                <w:szCs w:val="21"/>
              </w:rPr>
            </w:pPr>
          </w:p>
        </w:tc>
        <w:tc>
          <w:tcPr>
            <w:tcW w:w="1800" w:type="dxa"/>
            <w:gridSpan w:val="3"/>
            <w:vAlign w:val="center"/>
          </w:tcPr>
          <w:p w14:paraId="5EBA081E" w14:textId="77777777" w:rsidR="00F33E94" w:rsidRDefault="00F33E94" w:rsidP="00783BF8">
            <w:pPr>
              <w:jc w:val="center"/>
              <w:rPr>
                <w:szCs w:val="21"/>
              </w:rPr>
            </w:pPr>
            <w:r>
              <w:rPr>
                <w:rFonts w:hint="eastAsia"/>
                <w:szCs w:val="21"/>
              </w:rPr>
              <w:t>邮政编码</w:t>
            </w:r>
          </w:p>
        </w:tc>
        <w:tc>
          <w:tcPr>
            <w:tcW w:w="2311" w:type="dxa"/>
            <w:gridSpan w:val="2"/>
            <w:vAlign w:val="center"/>
          </w:tcPr>
          <w:p w14:paraId="21D63D11" w14:textId="77777777" w:rsidR="00F33E94" w:rsidRDefault="00F33E94" w:rsidP="00783BF8">
            <w:pPr>
              <w:jc w:val="center"/>
              <w:rPr>
                <w:szCs w:val="21"/>
              </w:rPr>
            </w:pPr>
          </w:p>
        </w:tc>
      </w:tr>
      <w:tr w:rsidR="00F33E94" w14:paraId="5DA1FAFE" w14:textId="77777777" w:rsidTr="00F33E94">
        <w:trPr>
          <w:trHeight w:val="675"/>
        </w:trPr>
        <w:tc>
          <w:tcPr>
            <w:tcW w:w="1647" w:type="dxa"/>
            <w:gridSpan w:val="2"/>
            <w:vAlign w:val="center"/>
          </w:tcPr>
          <w:p w14:paraId="7761A59F" w14:textId="77777777" w:rsidR="00F33E94" w:rsidRDefault="00F33E94" w:rsidP="00783BF8">
            <w:pPr>
              <w:jc w:val="center"/>
              <w:rPr>
                <w:szCs w:val="21"/>
              </w:rPr>
            </w:pPr>
            <w:r>
              <w:rPr>
                <w:rFonts w:hint="eastAsia"/>
                <w:szCs w:val="21"/>
              </w:rPr>
              <w:t>通讯地址</w:t>
            </w:r>
          </w:p>
        </w:tc>
        <w:tc>
          <w:tcPr>
            <w:tcW w:w="7171" w:type="dxa"/>
            <w:gridSpan w:val="9"/>
            <w:vAlign w:val="center"/>
          </w:tcPr>
          <w:p w14:paraId="781BCD5A" w14:textId="77777777" w:rsidR="00F33E94" w:rsidRDefault="00F33E94" w:rsidP="00783BF8">
            <w:pPr>
              <w:jc w:val="center"/>
              <w:rPr>
                <w:szCs w:val="21"/>
              </w:rPr>
            </w:pPr>
          </w:p>
        </w:tc>
      </w:tr>
      <w:tr w:rsidR="00F33E94" w14:paraId="759070C5" w14:textId="77777777" w:rsidTr="00F33E94">
        <w:trPr>
          <w:trHeight w:val="675"/>
        </w:trPr>
        <w:tc>
          <w:tcPr>
            <w:tcW w:w="1647" w:type="dxa"/>
            <w:gridSpan w:val="2"/>
            <w:vAlign w:val="center"/>
          </w:tcPr>
          <w:p w14:paraId="2A26C182" w14:textId="77777777" w:rsidR="00F33E94" w:rsidRDefault="00F33E94" w:rsidP="00783BF8">
            <w:pPr>
              <w:jc w:val="center"/>
              <w:rPr>
                <w:szCs w:val="21"/>
              </w:rPr>
            </w:pPr>
            <w:r>
              <w:rPr>
                <w:rFonts w:hint="eastAsia"/>
                <w:szCs w:val="21"/>
              </w:rPr>
              <w:t>电子邮箱</w:t>
            </w:r>
          </w:p>
        </w:tc>
        <w:tc>
          <w:tcPr>
            <w:tcW w:w="7171" w:type="dxa"/>
            <w:gridSpan w:val="9"/>
            <w:vAlign w:val="center"/>
          </w:tcPr>
          <w:p w14:paraId="2BDA6CE6" w14:textId="77777777" w:rsidR="00F33E94" w:rsidRDefault="00F33E94" w:rsidP="00783BF8">
            <w:pPr>
              <w:jc w:val="center"/>
              <w:rPr>
                <w:szCs w:val="21"/>
              </w:rPr>
            </w:pPr>
          </w:p>
        </w:tc>
      </w:tr>
      <w:tr w:rsidR="00F33E94" w14:paraId="66D052F4" w14:textId="77777777" w:rsidTr="00F33E94">
        <w:trPr>
          <w:cantSplit/>
          <w:trHeight w:val="4062"/>
        </w:trPr>
        <w:tc>
          <w:tcPr>
            <w:tcW w:w="709" w:type="dxa"/>
            <w:textDirection w:val="tbRlV"/>
            <w:vAlign w:val="center"/>
          </w:tcPr>
          <w:p w14:paraId="41431EC4" w14:textId="77777777" w:rsidR="00F33E94" w:rsidRDefault="00F33E94" w:rsidP="00783BF8">
            <w:pPr>
              <w:ind w:left="113" w:right="113"/>
              <w:jc w:val="center"/>
              <w:rPr>
                <w:szCs w:val="21"/>
              </w:rPr>
            </w:pPr>
            <w:r>
              <w:rPr>
                <w:rFonts w:hint="eastAsia"/>
                <w:szCs w:val="21"/>
              </w:rPr>
              <w:t>技</w:t>
            </w:r>
            <w:r>
              <w:rPr>
                <w:rFonts w:hint="eastAsia"/>
                <w:szCs w:val="21"/>
              </w:rPr>
              <w:t xml:space="preserve">  </w:t>
            </w:r>
            <w:r>
              <w:rPr>
                <w:rFonts w:hint="eastAsia"/>
                <w:szCs w:val="21"/>
              </w:rPr>
              <w:t>术</w:t>
            </w:r>
            <w:r>
              <w:rPr>
                <w:rFonts w:hint="eastAsia"/>
                <w:szCs w:val="21"/>
              </w:rPr>
              <w:t xml:space="preserve">  </w:t>
            </w:r>
            <w:r>
              <w:rPr>
                <w:rFonts w:hint="eastAsia"/>
                <w:szCs w:val="21"/>
              </w:rPr>
              <w:t>开</w:t>
            </w:r>
            <w:r>
              <w:rPr>
                <w:rFonts w:hint="eastAsia"/>
                <w:szCs w:val="21"/>
              </w:rPr>
              <w:t xml:space="preserve">  </w:t>
            </w:r>
            <w:r>
              <w:rPr>
                <w:rFonts w:hint="eastAsia"/>
                <w:szCs w:val="21"/>
              </w:rPr>
              <w:t>发</w:t>
            </w:r>
            <w:r>
              <w:rPr>
                <w:rFonts w:hint="eastAsia"/>
                <w:szCs w:val="21"/>
              </w:rPr>
              <w:t xml:space="preserve">  </w:t>
            </w:r>
            <w:r>
              <w:rPr>
                <w:rFonts w:hint="eastAsia"/>
                <w:szCs w:val="21"/>
              </w:rPr>
              <w:t>和</w:t>
            </w:r>
            <w:r>
              <w:rPr>
                <w:rFonts w:hint="eastAsia"/>
                <w:szCs w:val="21"/>
              </w:rPr>
              <w:t xml:space="preserve"> </w:t>
            </w:r>
          </w:p>
          <w:p w14:paraId="47001FF1" w14:textId="77777777" w:rsidR="00F33E94" w:rsidRDefault="00F33E94" w:rsidP="00783BF8">
            <w:pPr>
              <w:ind w:left="113" w:right="113"/>
              <w:jc w:val="center"/>
              <w:rPr>
                <w:szCs w:val="21"/>
              </w:rPr>
            </w:pPr>
            <w:r>
              <w:rPr>
                <w:rFonts w:hint="eastAsia"/>
                <w:szCs w:val="21"/>
              </w:rPr>
              <w:t xml:space="preserve"> </w:t>
            </w:r>
            <w:r>
              <w:rPr>
                <w:rFonts w:hint="eastAsia"/>
                <w:szCs w:val="21"/>
              </w:rPr>
              <w:t>应</w:t>
            </w:r>
            <w:r>
              <w:rPr>
                <w:rFonts w:hint="eastAsia"/>
                <w:szCs w:val="21"/>
              </w:rPr>
              <w:t xml:space="preserve">  </w:t>
            </w:r>
            <w:r>
              <w:rPr>
                <w:rFonts w:hint="eastAsia"/>
                <w:szCs w:val="21"/>
              </w:rPr>
              <w:t>用</w:t>
            </w:r>
            <w:r>
              <w:rPr>
                <w:rFonts w:hint="eastAsia"/>
                <w:szCs w:val="21"/>
              </w:rPr>
              <w:t xml:space="preserve">  </w:t>
            </w:r>
            <w:r>
              <w:rPr>
                <w:rFonts w:hint="eastAsia"/>
                <w:szCs w:val="21"/>
              </w:rPr>
              <w:t>的</w:t>
            </w:r>
            <w:r>
              <w:rPr>
                <w:rFonts w:hint="eastAsia"/>
                <w:szCs w:val="21"/>
              </w:rPr>
              <w:t xml:space="preserve">  </w:t>
            </w:r>
            <w:r>
              <w:rPr>
                <w:rFonts w:hint="eastAsia"/>
                <w:szCs w:val="21"/>
              </w:rPr>
              <w:t>主</w:t>
            </w:r>
            <w:r>
              <w:rPr>
                <w:rFonts w:hint="eastAsia"/>
                <w:szCs w:val="21"/>
              </w:rPr>
              <w:t xml:space="preserve">  </w:t>
            </w:r>
            <w:r>
              <w:rPr>
                <w:rFonts w:hint="eastAsia"/>
                <w:szCs w:val="21"/>
              </w:rPr>
              <w:t>要</w:t>
            </w:r>
            <w:r>
              <w:rPr>
                <w:rFonts w:hint="eastAsia"/>
                <w:szCs w:val="21"/>
              </w:rPr>
              <w:t xml:space="preserve">  </w:t>
            </w:r>
            <w:r>
              <w:rPr>
                <w:rFonts w:hint="eastAsia"/>
                <w:szCs w:val="21"/>
              </w:rPr>
              <w:t>贡</w:t>
            </w:r>
            <w:r>
              <w:rPr>
                <w:rFonts w:hint="eastAsia"/>
                <w:szCs w:val="21"/>
              </w:rPr>
              <w:t xml:space="preserve">  </w:t>
            </w:r>
            <w:r>
              <w:rPr>
                <w:rFonts w:hint="eastAsia"/>
                <w:szCs w:val="21"/>
              </w:rPr>
              <w:t>献</w:t>
            </w:r>
          </w:p>
        </w:tc>
        <w:tc>
          <w:tcPr>
            <w:tcW w:w="8109" w:type="dxa"/>
            <w:gridSpan w:val="10"/>
            <w:vAlign w:val="center"/>
          </w:tcPr>
          <w:p w14:paraId="6AD6391D" w14:textId="77777777" w:rsidR="00F33E94" w:rsidRDefault="00F33E94" w:rsidP="00783BF8">
            <w:pPr>
              <w:ind w:firstLineChars="2177" w:firstLine="4572"/>
              <w:jc w:val="center"/>
              <w:rPr>
                <w:szCs w:val="21"/>
              </w:rPr>
            </w:pPr>
          </w:p>
          <w:p w14:paraId="375A0233" w14:textId="77777777" w:rsidR="00F33E94" w:rsidRDefault="00F33E94" w:rsidP="00783BF8">
            <w:pPr>
              <w:ind w:firstLineChars="2177" w:firstLine="4572"/>
              <w:jc w:val="center"/>
              <w:rPr>
                <w:szCs w:val="21"/>
              </w:rPr>
            </w:pPr>
          </w:p>
          <w:p w14:paraId="13133154" w14:textId="77777777" w:rsidR="00F33E94" w:rsidRDefault="00F33E94" w:rsidP="00783BF8">
            <w:pPr>
              <w:ind w:firstLineChars="2177" w:firstLine="4572"/>
              <w:jc w:val="center"/>
              <w:rPr>
                <w:szCs w:val="21"/>
              </w:rPr>
            </w:pPr>
          </w:p>
          <w:p w14:paraId="62580BFA" w14:textId="77777777" w:rsidR="00F33E94" w:rsidRDefault="00F33E94" w:rsidP="00783BF8">
            <w:pPr>
              <w:ind w:firstLineChars="2177" w:firstLine="4572"/>
              <w:jc w:val="center"/>
              <w:rPr>
                <w:szCs w:val="21"/>
              </w:rPr>
            </w:pPr>
          </w:p>
        </w:tc>
      </w:tr>
      <w:tr w:rsidR="00F33E94" w14:paraId="32FBF4D1" w14:textId="77777777" w:rsidTr="00F33E94">
        <w:trPr>
          <w:cantSplit/>
          <w:trHeight w:val="2797"/>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610B5260" w14:textId="77777777" w:rsidR="00F33E94" w:rsidRDefault="00F33E94" w:rsidP="00783BF8">
            <w:pPr>
              <w:ind w:left="113" w:right="113"/>
              <w:jc w:val="center"/>
              <w:rPr>
                <w:szCs w:val="21"/>
              </w:rPr>
            </w:pPr>
            <w:r>
              <w:rPr>
                <w:rFonts w:hint="eastAsia"/>
                <w:szCs w:val="21"/>
              </w:rPr>
              <w:t>声明</w:t>
            </w:r>
          </w:p>
        </w:tc>
        <w:tc>
          <w:tcPr>
            <w:tcW w:w="8109" w:type="dxa"/>
            <w:gridSpan w:val="10"/>
            <w:tcBorders>
              <w:top w:val="single" w:sz="4" w:space="0" w:color="auto"/>
              <w:left w:val="single" w:sz="4" w:space="0" w:color="auto"/>
              <w:bottom w:val="single" w:sz="4" w:space="0" w:color="auto"/>
              <w:right w:val="single" w:sz="4" w:space="0" w:color="auto"/>
            </w:tcBorders>
            <w:vAlign w:val="center"/>
          </w:tcPr>
          <w:p w14:paraId="0A6410C2" w14:textId="112E9872" w:rsidR="00F33E94" w:rsidRDefault="00F33E94" w:rsidP="00783BF8">
            <w:pPr>
              <w:ind w:firstLineChars="205" w:firstLine="430"/>
              <w:rPr>
                <w:szCs w:val="21"/>
              </w:rPr>
            </w:pPr>
            <w:r>
              <w:rPr>
                <w:rFonts w:hint="eastAsia"/>
                <w:szCs w:val="21"/>
              </w:rPr>
              <w:t>我单位严格按照《</w:t>
            </w:r>
            <w:r w:rsidR="00EB2913">
              <w:rPr>
                <w:rFonts w:hint="eastAsia"/>
                <w:szCs w:val="21"/>
              </w:rPr>
              <w:t>广州市工程建设科学</w:t>
            </w:r>
            <w:r>
              <w:rPr>
                <w:rFonts w:hint="eastAsia"/>
                <w:szCs w:val="21"/>
              </w:rPr>
              <w:t>技术奖评选管理办法》的有关规定和要求，如实提供了本申报书及相关材料，且不存在任何违反《中华人民共和国保守国家秘密法》和《科学技术保密规定》等有关法律法规的情形。如有不符，本单位愿意承担相关责任。</w:t>
            </w:r>
          </w:p>
          <w:p w14:paraId="3BE39AD3" w14:textId="77777777" w:rsidR="00F33E94" w:rsidRDefault="00F33E94" w:rsidP="00783BF8">
            <w:pPr>
              <w:ind w:firstLineChars="2177" w:firstLine="4572"/>
              <w:jc w:val="center"/>
              <w:rPr>
                <w:szCs w:val="21"/>
              </w:rPr>
            </w:pPr>
          </w:p>
          <w:p w14:paraId="25B75AE9" w14:textId="77777777" w:rsidR="00F33E94" w:rsidRDefault="00F33E94" w:rsidP="00783BF8">
            <w:pPr>
              <w:ind w:firstLineChars="2177" w:firstLine="4572"/>
              <w:jc w:val="center"/>
              <w:rPr>
                <w:szCs w:val="21"/>
              </w:rPr>
            </w:pPr>
          </w:p>
          <w:p w14:paraId="06275059" w14:textId="77777777" w:rsidR="00F33E94" w:rsidRDefault="00F33E94" w:rsidP="00783BF8">
            <w:pPr>
              <w:ind w:firstLineChars="450" w:firstLine="945"/>
              <w:rPr>
                <w:szCs w:val="21"/>
              </w:rPr>
            </w:pPr>
            <w:r>
              <w:rPr>
                <w:rFonts w:hint="eastAsia"/>
                <w:szCs w:val="21"/>
              </w:rPr>
              <w:t>法人代表签字</w:t>
            </w:r>
            <w:r>
              <w:rPr>
                <w:rFonts w:hint="eastAsia"/>
                <w:szCs w:val="21"/>
              </w:rPr>
              <w:t xml:space="preserve">                               </w:t>
            </w:r>
            <w:r>
              <w:rPr>
                <w:rFonts w:hint="eastAsia"/>
                <w:szCs w:val="21"/>
              </w:rPr>
              <w:t>完成单位（公章）</w:t>
            </w:r>
          </w:p>
          <w:p w14:paraId="2D42268C" w14:textId="77777777" w:rsidR="00F33E94" w:rsidRDefault="00F33E94" w:rsidP="00783BF8">
            <w:pPr>
              <w:ind w:firstLineChars="2177" w:firstLine="4572"/>
              <w:jc w:val="center"/>
              <w:rPr>
                <w:szCs w:val="21"/>
              </w:rPr>
            </w:pPr>
          </w:p>
          <w:p w14:paraId="5DCD95E2" w14:textId="77777777" w:rsidR="00F33E94" w:rsidRDefault="00F33E94" w:rsidP="00783BF8">
            <w:pPr>
              <w:ind w:firstLineChars="2520" w:firstLine="5292"/>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14:paraId="06EBB71E" w14:textId="77777777" w:rsidR="00F33E94" w:rsidRDefault="00F33E94" w:rsidP="00F33E94">
      <w:pPr>
        <w:numPr>
          <w:ilvl w:val="0"/>
          <w:numId w:val="4"/>
        </w:numPr>
        <w:spacing w:line="360" w:lineRule="auto"/>
        <w:rPr>
          <w:szCs w:val="21"/>
        </w:rPr>
        <w:sectPr w:rsidR="00F33E94">
          <w:type w:val="nextColumn"/>
          <w:pgSz w:w="11906" w:h="16838"/>
          <w:pgMar w:top="1758" w:right="1304" w:bottom="1361" w:left="1701" w:header="851" w:footer="992" w:gutter="0"/>
          <w:cols w:space="720"/>
          <w:docGrid w:linePitch="312"/>
        </w:sectPr>
      </w:pPr>
    </w:p>
    <w:p w14:paraId="1BDCAE6D" w14:textId="77777777" w:rsidR="00F33E94" w:rsidRDefault="00F33E94" w:rsidP="00F33E94">
      <w:pPr>
        <w:spacing w:line="360" w:lineRule="auto"/>
        <w:rPr>
          <w:b/>
          <w:szCs w:val="21"/>
        </w:rPr>
      </w:pPr>
      <w:r>
        <w:rPr>
          <w:rFonts w:hint="eastAsia"/>
          <w:b/>
          <w:szCs w:val="21"/>
        </w:rPr>
        <w:lastRenderedPageBreak/>
        <w:t>六、审核意见</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683"/>
      </w:tblGrid>
      <w:tr w:rsidR="00F33E94" w14:paraId="34691BAD" w14:textId="77777777" w:rsidTr="00F33E94">
        <w:trPr>
          <w:cantSplit/>
          <w:trHeight w:val="3624"/>
        </w:trPr>
        <w:tc>
          <w:tcPr>
            <w:tcW w:w="993" w:type="dxa"/>
            <w:tcBorders>
              <w:top w:val="single" w:sz="4" w:space="0" w:color="auto"/>
              <w:left w:val="single" w:sz="4" w:space="0" w:color="auto"/>
              <w:bottom w:val="single" w:sz="4" w:space="0" w:color="auto"/>
              <w:right w:val="single" w:sz="4" w:space="0" w:color="auto"/>
            </w:tcBorders>
            <w:textDirection w:val="tbRlV"/>
            <w:vAlign w:val="center"/>
          </w:tcPr>
          <w:p w14:paraId="7C1C4BBC" w14:textId="77777777" w:rsidR="00F33E94" w:rsidRDefault="00F33E94" w:rsidP="00783BF8">
            <w:pPr>
              <w:spacing w:line="360" w:lineRule="auto"/>
              <w:ind w:left="113" w:right="113"/>
              <w:jc w:val="center"/>
              <w:rPr>
                <w:szCs w:val="21"/>
              </w:rPr>
            </w:pPr>
            <w:r>
              <w:rPr>
                <w:rFonts w:hint="eastAsia"/>
                <w:szCs w:val="21"/>
              </w:rPr>
              <w:t>完</w:t>
            </w:r>
            <w:r>
              <w:rPr>
                <w:szCs w:val="21"/>
              </w:rPr>
              <w:t xml:space="preserve"> </w:t>
            </w:r>
            <w:r>
              <w:rPr>
                <w:rFonts w:hint="eastAsia"/>
                <w:szCs w:val="21"/>
              </w:rPr>
              <w:t>成</w:t>
            </w:r>
            <w:r>
              <w:rPr>
                <w:szCs w:val="21"/>
              </w:rPr>
              <w:t xml:space="preserve"> </w:t>
            </w:r>
            <w:r>
              <w:rPr>
                <w:rFonts w:hint="eastAsia"/>
                <w:szCs w:val="21"/>
              </w:rPr>
              <w:t>单</w:t>
            </w:r>
            <w:r>
              <w:rPr>
                <w:szCs w:val="21"/>
              </w:rPr>
              <w:t xml:space="preserve"> </w:t>
            </w:r>
            <w:r>
              <w:rPr>
                <w:rFonts w:hint="eastAsia"/>
                <w:szCs w:val="21"/>
              </w:rPr>
              <w:t>位</w:t>
            </w:r>
            <w:r>
              <w:rPr>
                <w:szCs w:val="21"/>
              </w:rPr>
              <w:t xml:space="preserve"> </w:t>
            </w:r>
            <w:r>
              <w:rPr>
                <w:rFonts w:hint="eastAsia"/>
                <w:szCs w:val="21"/>
              </w:rPr>
              <w:t>审</w:t>
            </w:r>
            <w:r>
              <w:rPr>
                <w:szCs w:val="21"/>
              </w:rPr>
              <w:t xml:space="preserve"> </w:t>
            </w:r>
            <w:r>
              <w:rPr>
                <w:rFonts w:hint="eastAsia"/>
                <w:szCs w:val="21"/>
              </w:rPr>
              <w:t>核</w:t>
            </w:r>
            <w:r>
              <w:rPr>
                <w:szCs w:val="21"/>
              </w:rPr>
              <w:t xml:space="preserve"> </w:t>
            </w:r>
            <w:r>
              <w:rPr>
                <w:rFonts w:hint="eastAsia"/>
                <w:szCs w:val="21"/>
              </w:rPr>
              <w:t>意</w:t>
            </w:r>
            <w:r>
              <w:rPr>
                <w:szCs w:val="21"/>
              </w:rPr>
              <w:t xml:space="preserve"> </w:t>
            </w:r>
            <w:r>
              <w:rPr>
                <w:rFonts w:hint="eastAsia"/>
                <w:szCs w:val="21"/>
              </w:rPr>
              <w:t>见</w:t>
            </w:r>
          </w:p>
        </w:tc>
        <w:tc>
          <w:tcPr>
            <w:tcW w:w="7683" w:type="dxa"/>
            <w:tcBorders>
              <w:top w:val="single" w:sz="4" w:space="0" w:color="auto"/>
              <w:left w:val="single" w:sz="4" w:space="0" w:color="auto"/>
              <w:bottom w:val="single" w:sz="4" w:space="0" w:color="auto"/>
              <w:right w:val="single" w:sz="4" w:space="0" w:color="auto"/>
            </w:tcBorders>
            <w:vAlign w:val="center"/>
          </w:tcPr>
          <w:p w14:paraId="649257B7" w14:textId="77777777" w:rsidR="00F33E94" w:rsidRDefault="00F33E94" w:rsidP="00783BF8">
            <w:pPr>
              <w:spacing w:line="360" w:lineRule="auto"/>
              <w:rPr>
                <w:szCs w:val="21"/>
              </w:rPr>
            </w:pPr>
          </w:p>
          <w:p w14:paraId="5D3C0163" w14:textId="77777777" w:rsidR="00F33E94" w:rsidRDefault="00F33E94" w:rsidP="00783BF8">
            <w:pPr>
              <w:spacing w:line="360" w:lineRule="auto"/>
              <w:jc w:val="left"/>
              <w:rPr>
                <w:szCs w:val="21"/>
              </w:rPr>
            </w:pPr>
          </w:p>
          <w:p w14:paraId="620E211C" w14:textId="77777777" w:rsidR="00F33E94" w:rsidRDefault="00F33E94" w:rsidP="00783BF8">
            <w:pPr>
              <w:spacing w:line="360" w:lineRule="auto"/>
              <w:rPr>
                <w:szCs w:val="21"/>
              </w:rPr>
            </w:pPr>
          </w:p>
          <w:p w14:paraId="53190976" w14:textId="77777777" w:rsidR="00F33E94" w:rsidRDefault="00F33E94" w:rsidP="00783BF8">
            <w:pPr>
              <w:spacing w:line="360" w:lineRule="auto"/>
              <w:rPr>
                <w:szCs w:val="21"/>
              </w:rPr>
            </w:pPr>
          </w:p>
          <w:p w14:paraId="028CC8FD" w14:textId="77777777" w:rsidR="00F33E94" w:rsidRDefault="00F33E94" w:rsidP="00783BF8">
            <w:pPr>
              <w:spacing w:line="360" w:lineRule="auto"/>
              <w:rPr>
                <w:szCs w:val="21"/>
              </w:rPr>
            </w:pPr>
          </w:p>
          <w:p w14:paraId="6E075292" w14:textId="77777777" w:rsidR="00F33E94" w:rsidRDefault="00F33E94" w:rsidP="00783BF8">
            <w:pPr>
              <w:spacing w:line="360" w:lineRule="auto"/>
              <w:rPr>
                <w:szCs w:val="21"/>
              </w:rPr>
            </w:pPr>
          </w:p>
          <w:p w14:paraId="29F7A1E1" w14:textId="77777777" w:rsidR="00F33E94" w:rsidRDefault="00F33E94" w:rsidP="00783BF8">
            <w:pPr>
              <w:spacing w:line="360" w:lineRule="auto"/>
              <w:rPr>
                <w:szCs w:val="21"/>
              </w:rPr>
            </w:pPr>
          </w:p>
          <w:p w14:paraId="1C0A0271" w14:textId="77777777" w:rsidR="00F33E94" w:rsidRDefault="00F33E94" w:rsidP="00783BF8">
            <w:pPr>
              <w:spacing w:line="360" w:lineRule="auto"/>
              <w:rPr>
                <w:szCs w:val="21"/>
              </w:rPr>
            </w:pPr>
          </w:p>
          <w:p w14:paraId="470C6A63" w14:textId="77777777" w:rsidR="00F33E94" w:rsidRDefault="00F33E94" w:rsidP="00783BF8">
            <w:pPr>
              <w:spacing w:line="360" w:lineRule="auto"/>
              <w:rPr>
                <w:szCs w:val="21"/>
              </w:rPr>
            </w:pPr>
          </w:p>
          <w:p w14:paraId="425A40CA" w14:textId="77777777" w:rsidR="00F33E94" w:rsidRDefault="00F33E94" w:rsidP="00783BF8">
            <w:pPr>
              <w:spacing w:line="360" w:lineRule="auto"/>
              <w:rPr>
                <w:szCs w:val="21"/>
              </w:rPr>
            </w:pPr>
          </w:p>
          <w:p w14:paraId="1B7463A5" w14:textId="77777777" w:rsidR="00F33E94" w:rsidRDefault="00F33E94" w:rsidP="00783BF8">
            <w:pPr>
              <w:spacing w:line="360" w:lineRule="auto"/>
              <w:rPr>
                <w:szCs w:val="21"/>
              </w:rPr>
            </w:pPr>
          </w:p>
          <w:p w14:paraId="5B1F77BF" w14:textId="77777777" w:rsidR="00F33E94" w:rsidRDefault="00F33E94" w:rsidP="00783BF8">
            <w:pPr>
              <w:spacing w:line="360" w:lineRule="auto"/>
              <w:ind w:firstLineChars="200" w:firstLine="420"/>
              <w:rPr>
                <w:szCs w:val="21"/>
              </w:rPr>
            </w:pPr>
            <w:r>
              <w:rPr>
                <w:szCs w:val="21"/>
              </w:rPr>
              <w:t xml:space="preserve">                                              </w:t>
            </w:r>
            <w:r>
              <w:rPr>
                <w:rFonts w:hint="eastAsia"/>
                <w:szCs w:val="21"/>
              </w:rPr>
              <w:t>完成单位（公章）</w:t>
            </w:r>
          </w:p>
          <w:p w14:paraId="6141CD2D" w14:textId="77777777" w:rsidR="00F33E94" w:rsidRDefault="00F33E94" w:rsidP="00783BF8">
            <w:pPr>
              <w:spacing w:line="360" w:lineRule="auto"/>
              <w:ind w:firstLineChars="200" w:firstLine="420"/>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F33E94" w14:paraId="1938CE4A" w14:textId="77777777" w:rsidTr="00F33E94">
        <w:trPr>
          <w:cantSplit/>
          <w:trHeight w:val="4110"/>
        </w:trPr>
        <w:tc>
          <w:tcPr>
            <w:tcW w:w="993"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F579E01" w14:textId="77777777" w:rsidR="00F33E94" w:rsidRDefault="00F33E94" w:rsidP="00783BF8">
            <w:pPr>
              <w:ind w:left="113" w:right="113"/>
              <w:jc w:val="center"/>
              <w:rPr>
                <w:szCs w:val="21"/>
              </w:rPr>
            </w:pPr>
            <w:r>
              <w:rPr>
                <w:rFonts w:hint="eastAsia"/>
                <w:szCs w:val="21"/>
              </w:rPr>
              <w:t>申</w:t>
            </w:r>
            <w:r>
              <w:rPr>
                <w:szCs w:val="21"/>
              </w:rPr>
              <w:t xml:space="preserve">  </w:t>
            </w:r>
            <w:r>
              <w:rPr>
                <w:rFonts w:hint="eastAsia"/>
                <w:szCs w:val="21"/>
              </w:rPr>
              <w:t>报</w:t>
            </w:r>
            <w:r>
              <w:rPr>
                <w:szCs w:val="21"/>
              </w:rPr>
              <w:t xml:space="preserve">  </w:t>
            </w:r>
            <w:r>
              <w:rPr>
                <w:rFonts w:hint="eastAsia"/>
                <w:szCs w:val="21"/>
              </w:rPr>
              <w:t>单</w:t>
            </w:r>
            <w:r>
              <w:rPr>
                <w:szCs w:val="21"/>
              </w:rPr>
              <w:t xml:space="preserve">  </w:t>
            </w:r>
            <w:r>
              <w:rPr>
                <w:rFonts w:hint="eastAsia"/>
                <w:szCs w:val="21"/>
              </w:rPr>
              <w:t>位</w:t>
            </w:r>
            <w:r>
              <w:rPr>
                <w:szCs w:val="21"/>
              </w:rPr>
              <w:t xml:space="preserve">  </w:t>
            </w:r>
            <w:r>
              <w:rPr>
                <w:rFonts w:hint="eastAsia"/>
                <w:szCs w:val="21"/>
              </w:rPr>
              <w:t>意</w:t>
            </w:r>
            <w:r>
              <w:rPr>
                <w:szCs w:val="21"/>
              </w:rPr>
              <w:t xml:space="preserve">  </w:t>
            </w:r>
            <w:r>
              <w:rPr>
                <w:rFonts w:hint="eastAsia"/>
                <w:szCs w:val="21"/>
              </w:rPr>
              <w:t>见</w:t>
            </w:r>
          </w:p>
        </w:tc>
        <w:tc>
          <w:tcPr>
            <w:tcW w:w="7683" w:type="dxa"/>
            <w:tcBorders>
              <w:top w:val="single" w:sz="4" w:space="0" w:color="auto"/>
              <w:left w:val="single" w:sz="4" w:space="0" w:color="auto"/>
              <w:bottom w:val="single" w:sz="4" w:space="0" w:color="auto"/>
              <w:right w:val="single" w:sz="4" w:space="0" w:color="auto"/>
            </w:tcBorders>
            <w:vAlign w:val="center"/>
          </w:tcPr>
          <w:p w14:paraId="1F556442" w14:textId="77777777" w:rsidR="00F33E94" w:rsidRDefault="00F33E94" w:rsidP="00783BF8">
            <w:pPr>
              <w:spacing w:line="360" w:lineRule="auto"/>
              <w:rPr>
                <w:szCs w:val="21"/>
              </w:rPr>
            </w:pPr>
          </w:p>
          <w:p w14:paraId="29F3EDED" w14:textId="77777777" w:rsidR="00F33E94" w:rsidRDefault="00F33E94" w:rsidP="00783BF8">
            <w:pPr>
              <w:spacing w:line="360" w:lineRule="auto"/>
              <w:rPr>
                <w:szCs w:val="21"/>
              </w:rPr>
            </w:pPr>
          </w:p>
          <w:p w14:paraId="0DFB6E8C" w14:textId="77777777" w:rsidR="00F33E94" w:rsidRDefault="00F33E94" w:rsidP="00783BF8">
            <w:pPr>
              <w:spacing w:line="360" w:lineRule="auto"/>
              <w:rPr>
                <w:szCs w:val="21"/>
              </w:rPr>
            </w:pPr>
          </w:p>
          <w:p w14:paraId="01CCB559" w14:textId="77777777" w:rsidR="00F33E94" w:rsidRDefault="00F33E94" w:rsidP="00783BF8">
            <w:pPr>
              <w:spacing w:line="360" w:lineRule="auto"/>
              <w:rPr>
                <w:szCs w:val="21"/>
              </w:rPr>
            </w:pPr>
          </w:p>
          <w:p w14:paraId="2555CB8F" w14:textId="77777777" w:rsidR="00F33E94" w:rsidRDefault="00F33E94" w:rsidP="00783BF8">
            <w:pPr>
              <w:spacing w:line="360" w:lineRule="auto"/>
              <w:rPr>
                <w:szCs w:val="21"/>
              </w:rPr>
            </w:pPr>
          </w:p>
          <w:p w14:paraId="676EF794" w14:textId="77777777" w:rsidR="00F33E94" w:rsidRDefault="00F33E94" w:rsidP="00783BF8">
            <w:pPr>
              <w:spacing w:line="360" w:lineRule="auto"/>
              <w:rPr>
                <w:szCs w:val="21"/>
              </w:rPr>
            </w:pPr>
          </w:p>
          <w:p w14:paraId="271CD650" w14:textId="77777777" w:rsidR="00F33E94" w:rsidRDefault="00F33E94" w:rsidP="00783BF8">
            <w:pPr>
              <w:spacing w:line="360" w:lineRule="auto"/>
              <w:rPr>
                <w:szCs w:val="21"/>
              </w:rPr>
            </w:pPr>
          </w:p>
          <w:p w14:paraId="185683F8" w14:textId="77777777" w:rsidR="00F33E94" w:rsidRDefault="00F33E94" w:rsidP="00783BF8">
            <w:pPr>
              <w:spacing w:line="360" w:lineRule="auto"/>
              <w:rPr>
                <w:szCs w:val="21"/>
              </w:rPr>
            </w:pPr>
          </w:p>
          <w:p w14:paraId="4A1190D1" w14:textId="77777777" w:rsidR="00F33E94" w:rsidRDefault="00F33E94" w:rsidP="00783BF8">
            <w:pPr>
              <w:spacing w:line="360" w:lineRule="auto"/>
              <w:rPr>
                <w:szCs w:val="21"/>
              </w:rPr>
            </w:pPr>
          </w:p>
          <w:p w14:paraId="1EED85F5" w14:textId="77777777" w:rsidR="00F33E94" w:rsidRDefault="00F33E94" w:rsidP="00783BF8">
            <w:pPr>
              <w:spacing w:line="360" w:lineRule="auto"/>
              <w:ind w:firstLineChars="200" w:firstLine="643"/>
              <w:rPr>
                <w:rFonts w:ascii="黑体" w:eastAsia="黑体"/>
                <w:b/>
                <w:sz w:val="32"/>
                <w:szCs w:val="32"/>
              </w:rPr>
            </w:pPr>
          </w:p>
        </w:tc>
      </w:tr>
      <w:tr w:rsidR="00F33E94" w14:paraId="2CF49FE6" w14:textId="77777777" w:rsidTr="00F33E94">
        <w:trPr>
          <w:cantSplit/>
          <w:trHeight w:val="484"/>
        </w:trPr>
        <w:tc>
          <w:tcPr>
            <w:tcW w:w="993" w:type="dxa"/>
            <w:vMerge/>
            <w:tcBorders>
              <w:top w:val="single" w:sz="4" w:space="0" w:color="auto"/>
              <w:left w:val="single" w:sz="4" w:space="0" w:color="auto"/>
              <w:bottom w:val="single" w:sz="4" w:space="0" w:color="auto"/>
              <w:right w:val="single" w:sz="4" w:space="0" w:color="auto"/>
            </w:tcBorders>
            <w:vAlign w:val="center"/>
          </w:tcPr>
          <w:p w14:paraId="334EAEE5" w14:textId="77777777" w:rsidR="00F33E94" w:rsidRDefault="00F33E94" w:rsidP="00783BF8">
            <w:pPr>
              <w:widowControl/>
              <w:jc w:val="left"/>
              <w:rPr>
                <w:szCs w:val="21"/>
              </w:rPr>
            </w:pPr>
          </w:p>
        </w:tc>
        <w:tc>
          <w:tcPr>
            <w:tcW w:w="7683" w:type="dxa"/>
            <w:tcBorders>
              <w:top w:val="single" w:sz="4" w:space="0" w:color="auto"/>
              <w:left w:val="single" w:sz="4" w:space="0" w:color="auto"/>
              <w:bottom w:val="nil"/>
              <w:right w:val="single" w:sz="4" w:space="0" w:color="auto"/>
            </w:tcBorders>
            <w:vAlign w:val="center"/>
          </w:tcPr>
          <w:p w14:paraId="6C986201" w14:textId="77777777" w:rsidR="00F33E94" w:rsidRDefault="00F33E94" w:rsidP="00783BF8">
            <w:pPr>
              <w:spacing w:line="360" w:lineRule="auto"/>
              <w:jc w:val="center"/>
              <w:rPr>
                <w:szCs w:val="21"/>
              </w:rPr>
            </w:pPr>
            <w:r>
              <w:rPr>
                <w:rFonts w:ascii="黑体" w:eastAsia="黑体" w:hint="eastAsia"/>
                <w:b/>
                <w:sz w:val="32"/>
                <w:szCs w:val="32"/>
              </w:rPr>
              <w:t>声  明</w:t>
            </w:r>
          </w:p>
        </w:tc>
      </w:tr>
      <w:tr w:rsidR="00F33E94" w14:paraId="79426A32" w14:textId="77777777" w:rsidTr="00F33E94">
        <w:trPr>
          <w:cantSplit/>
          <w:trHeight w:val="3563"/>
        </w:trPr>
        <w:tc>
          <w:tcPr>
            <w:tcW w:w="993" w:type="dxa"/>
            <w:vMerge/>
            <w:tcBorders>
              <w:top w:val="single" w:sz="4" w:space="0" w:color="auto"/>
              <w:left w:val="single" w:sz="4" w:space="0" w:color="auto"/>
              <w:bottom w:val="single" w:sz="4" w:space="0" w:color="auto"/>
              <w:right w:val="single" w:sz="4" w:space="0" w:color="auto"/>
            </w:tcBorders>
            <w:vAlign w:val="center"/>
          </w:tcPr>
          <w:p w14:paraId="3FA704CF" w14:textId="77777777" w:rsidR="00F33E94" w:rsidRDefault="00F33E94" w:rsidP="00783BF8">
            <w:pPr>
              <w:widowControl/>
              <w:jc w:val="left"/>
              <w:rPr>
                <w:szCs w:val="21"/>
              </w:rPr>
            </w:pPr>
          </w:p>
        </w:tc>
        <w:tc>
          <w:tcPr>
            <w:tcW w:w="7683" w:type="dxa"/>
            <w:tcBorders>
              <w:top w:val="nil"/>
              <w:left w:val="single" w:sz="4" w:space="0" w:color="auto"/>
              <w:bottom w:val="single" w:sz="4" w:space="0" w:color="auto"/>
              <w:right w:val="single" w:sz="4" w:space="0" w:color="auto"/>
            </w:tcBorders>
          </w:tcPr>
          <w:p w14:paraId="05705344" w14:textId="2DCB6D80" w:rsidR="00F33E94" w:rsidRDefault="00F33E94" w:rsidP="00783BF8">
            <w:pPr>
              <w:spacing w:beforeLines="50" w:before="120"/>
              <w:ind w:firstLineChars="205" w:firstLine="430"/>
              <w:rPr>
                <w:szCs w:val="21"/>
              </w:rPr>
            </w:pPr>
            <w:r>
              <w:rPr>
                <w:rFonts w:hint="eastAsia"/>
                <w:szCs w:val="21"/>
              </w:rPr>
              <w:t>我单位严格按照《</w:t>
            </w:r>
            <w:r w:rsidR="00EB2913">
              <w:rPr>
                <w:rFonts w:hint="eastAsia"/>
                <w:szCs w:val="21"/>
              </w:rPr>
              <w:t>广州市工程建设科学</w:t>
            </w:r>
            <w:r>
              <w:rPr>
                <w:rFonts w:hint="eastAsia"/>
                <w:szCs w:val="21"/>
              </w:rPr>
              <w:t>技术奖评选管理办法》的有关规定和要求，对申报书及全部附件材料进行了严格审查，确认该项目符合申报资格，申报材料全部内容属实，且不存在任何违反《中华人民共和国保守国家秘密法》和《科学技术保密规定》等有关法律法规的情形。</w:t>
            </w:r>
          </w:p>
          <w:p w14:paraId="413717EB" w14:textId="77777777" w:rsidR="00F33E94" w:rsidRDefault="00F33E94" w:rsidP="00783BF8">
            <w:pPr>
              <w:ind w:firstLineChars="205" w:firstLine="430"/>
              <w:rPr>
                <w:szCs w:val="21"/>
              </w:rPr>
            </w:pPr>
            <w:r>
              <w:rPr>
                <w:rFonts w:hint="eastAsia"/>
                <w:szCs w:val="21"/>
              </w:rPr>
              <w:t>我单位承诺将严格按照有关规定和要求，认真履行作为推荐单位的义务并承担相应的责任。</w:t>
            </w:r>
          </w:p>
          <w:p w14:paraId="799D5F65" w14:textId="77777777" w:rsidR="00F33E94" w:rsidRDefault="00F33E94" w:rsidP="00783BF8">
            <w:pPr>
              <w:ind w:firstLineChars="2177" w:firstLine="4572"/>
              <w:rPr>
                <w:szCs w:val="21"/>
              </w:rPr>
            </w:pPr>
          </w:p>
          <w:p w14:paraId="25619B68" w14:textId="77777777" w:rsidR="00F33E94" w:rsidRDefault="00F33E94" w:rsidP="00783BF8">
            <w:pPr>
              <w:ind w:firstLineChars="2177" w:firstLine="4572"/>
              <w:rPr>
                <w:szCs w:val="21"/>
              </w:rPr>
            </w:pPr>
          </w:p>
          <w:p w14:paraId="2C93A60C" w14:textId="77777777" w:rsidR="00F33E94" w:rsidRDefault="00F33E94" w:rsidP="00783BF8">
            <w:pPr>
              <w:ind w:firstLineChars="2177" w:firstLine="4572"/>
              <w:rPr>
                <w:szCs w:val="21"/>
              </w:rPr>
            </w:pPr>
          </w:p>
          <w:p w14:paraId="3755D5DA" w14:textId="77777777" w:rsidR="00F33E94" w:rsidRDefault="00F33E94" w:rsidP="00783BF8">
            <w:pPr>
              <w:ind w:firstLineChars="2520" w:firstLine="5292"/>
              <w:rPr>
                <w:szCs w:val="21"/>
              </w:rPr>
            </w:pPr>
            <w:r>
              <w:rPr>
                <w:rFonts w:hint="eastAsia"/>
                <w:szCs w:val="21"/>
              </w:rPr>
              <w:t>申报单位（公章）</w:t>
            </w:r>
          </w:p>
          <w:p w14:paraId="72F9EE93" w14:textId="77777777" w:rsidR="00F33E94" w:rsidRDefault="00F33E94" w:rsidP="00783BF8">
            <w:pPr>
              <w:spacing w:beforeLines="50" w:before="120"/>
              <w:ind w:firstLineChars="2777" w:firstLine="5832"/>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F33E94" w14:paraId="2FF6EAC1" w14:textId="77777777" w:rsidTr="00F33E94">
        <w:trPr>
          <w:cantSplit/>
          <w:trHeight w:val="6765"/>
        </w:trPr>
        <w:tc>
          <w:tcPr>
            <w:tcW w:w="993" w:type="dxa"/>
            <w:tcBorders>
              <w:top w:val="single" w:sz="4" w:space="0" w:color="auto"/>
              <w:left w:val="single" w:sz="4" w:space="0" w:color="auto"/>
              <w:bottom w:val="single" w:sz="4" w:space="0" w:color="auto"/>
              <w:right w:val="single" w:sz="4" w:space="0" w:color="auto"/>
            </w:tcBorders>
            <w:textDirection w:val="tbRlV"/>
            <w:vAlign w:val="center"/>
          </w:tcPr>
          <w:p w14:paraId="03F0F67B" w14:textId="77777777" w:rsidR="00F33E94" w:rsidRDefault="00F33E94" w:rsidP="00783BF8">
            <w:pPr>
              <w:ind w:left="113" w:right="113"/>
              <w:jc w:val="center"/>
              <w:rPr>
                <w:szCs w:val="21"/>
              </w:rPr>
            </w:pPr>
            <w:r>
              <w:rPr>
                <w:rFonts w:hint="eastAsia"/>
                <w:szCs w:val="21"/>
              </w:rPr>
              <w:lastRenderedPageBreak/>
              <w:t xml:space="preserve">  </w:t>
            </w:r>
            <w:r>
              <w:rPr>
                <w:rFonts w:hint="eastAsia"/>
                <w:szCs w:val="21"/>
              </w:rPr>
              <w:t>评</w:t>
            </w:r>
            <w:r>
              <w:rPr>
                <w:szCs w:val="21"/>
              </w:rPr>
              <w:t xml:space="preserve">  </w:t>
            </w:r>
            <w:r>
              <w:rPr>
                <w:rFonts w:hint="eastAsia"/>
                <w:szCs w:val="21"/>
              </w:rPr>
              <w:t>审</w:t>
            </w:r>
            <w:r>
              <w:rPr>
                <w:rFonts w:hint="eastAsia"/>
                <w:szCs w:val="21"/>
              </w:rPr>
              <w:t xml:space="preserve">  </w:t>
            </w:r>
            <w:r>
              <w:rPr>
                <w:rFonts w:hint="eastAsia"/>
                <w:szCs w:val="21"/>
              </w:rPr>
              <w:t>专</w:t>
            </w:r>
            <w:r>
              <w:rPr>
                <w:rFonts w:hint="eastAsia"/>
                <w:szCs w:val="21"/>
              </w:rPr>
              <w:t xml:space="preserve">  </w:t>
            </w:r>
            <w:r>
              <w:rPr>
                <w:rFonts w:hint="eastAsia"/>
                <w:szCs w:val="21"/>
              </w:rPr>
              <w:t>家</w:t>
            </w:r>
            <w:r>
              <w:rPr>
                <w:szCs w:val="21"/>
              </w:rPr>
              <w:t xml:space="preserve">  </w:t>
            </w:r>
            <w:r>
              <w:rPr>
                <w:rFonts w:hint="eastAsia"/>
                <w:szCs w:val="21"/>
              </w:rPr>
              <w:t>组</w:t>
            </w:r>
            <w:r>
              <w:rPr>
                <w:szCs w:val="21"/>
              </w:rPr>
              <w:t xml:space="preserve">  </w:t>
            </w:r>
            <w:r>
              <w:rPr>
                <w:rFonts w:hint="eastAsia"/>
                <w:szCs w:val="21"/>
              </w:rPr>
              <w:t>意</w:t>
            </w:r>
            <w:r>
              <w:rPr>
                <w:szCs w:val="21"/>
              </w:rPr>
              <w:t xml:space="preserve">  </w:t>
            </w:r>
            <w:r>
              <w:rPr>
                <w:rFonts w:hint="eastAsia"/>
                <w:szCs w:val="21"/>
              </w:rPr>
              <w:t>见</w:t>
            </w:r>
          </w:p>
        </w:tc>
        <w:tc>
          <w:tcPr>
            <w:tcW w:w="7683" w:type="dxa"/>
            <w:tcBorders>
              <w:top w:val="single" w:sz="4" w:space="0" w:color="auto"/>
              <w:left w:val="single" w:sz="4" w:space="0" w:color="auto"/>
              <w:bottom w:val="single" w:sz="4" w:space="0" w:color="auto"/>
              <w:right w:val="single" w:sz="4" w:space="0" w:color="auto"/>
            </w:tcBorders>
            <w:vAlign w:val="center"/>
          </w:tcPr>
          <w:p w14:paraId="4E2C78F7" w14:textId="77777777" w:rsidR="00F33E94" w:rsidRDefault="00F33E94" w:rsidP="00783BF8">
            <w:pPr>
              <w:jc w:val="left"/>
              <w:rPr>
                <w:szCs w:val="21"/>
              </w:rPr>
            </w:pPr>
          </w:p>
          <w:p w14:paraId="1B2982FC" w14:textId="77777777" w:rsidR="00F33E94" w:rsidRDefault="00F33E94" w:rsidP="00783BF8">
            <w:pPr>
              <w:rPr>
                <w:szCs w:val="21"/>
              </w:rPr>
            </w:pPr>
          </w:p>
          <w:p w14:paraId="2292BC90" w14:textId="77777777" w:rsidR="00F33E94" w:rsidRDefault="00F33E94" w:rsidP="00783BF8">
            <w:pPr>
              <w:rPr>
                <w:szCs w:val="21"/>
              </w:rPr>
            </w:pPr>
          </w:p>
          <w:p w14:paraId="7258B0EF" w14:textId="77777777" w:rsidR="00F33E94" w:rsidRDefault="00F33E94" w:rsidP="00783BF8">
            <w:pPr>
              <w:rPr>
                <w:szCs w:val="21"/>
              </w:rPr>
            </w:pPr>
          </w:p>
          <w:p w14:paraId="4F88ABBF" w14:textId="77777777" w:rsidR="00F33E94" w:rsidRDefault="00F33E94" w:rsidP="00783BF8">
            <w:pPr>
              <w:rPr>
                <w:szCs w:val="21"/>
              </w:rPr>
            </w:pPr>
          </w:p>
          <w:p w14:paraId="4931A005" w14:textId="77777777" w:rsidR="00F33E94" w:rsidRDefault="00F33E94" w:rsidP="00783BF8">
            <w:pPr>
              <w:rPr>
                <w:szCs w:val="21"/>
              </w:rPr>
            </w:pPr>
          </w:p>
          <w:p w14:paraId="0FD4AD4C" w14:textId="77777777" w:rsidR="00F33E94" w:rsidRDefault="00F33E94" w:rsidP="00783BF8">
            <w:pPr>
              <w:rPr>
                <w:szCs w:val="21"/>
              </w:rPr>
            </w:pPr>
          </w:p>
          <w:p w14:paraId="6D08E90A" w14:textId="77777777" w:rsidR="00F33E94" w:rsidRDefault="00F33E94" w:rsidP="00783BF8">
            <w:pPr>
              <w:rPr>
                <w:szCs w:val="21"/>
              </w:rPr>
            </w:pPr>
          </w:p>
          <w:p w14:paraId="09E119D3" w14:textId="77777777" w:rsidR="00F33E94" w:rsidRDefault="00F33E94" w:rsidP="00783BF8">
            <w:pPr>
              <w:rPr>
                <w:szCs w:val="21"/>
              </w:rPr>
            </w:pPr>
          </w:p>
          <w:p w14:paraId="1BA86A6D" w14:textId="77777777" w:rsidR="00F33E94" w:rsidRDefault="00F33E94" w:rsidP="00783BF8">
            <w:pPr>
              <w:rPr>
                <w:szCs w:val="21"/>
              </w:rPr>
            </w:pPr>
          </w:p>
          <w:p w14:paraId="2707A8F9" w14:textId="77777777" w:rsidR="00F33E94" w:rsidRDefault="00F33E94" w:rsidP="00783BF8">
            <w:pPr>
              <w:rPr>
                <w:szCs w:val="21"/>
              </w:rPr>
            </w:pPr>
          </w:p>
          <w:p w14:paraId="6BEA15F9" w14:textId="77777777" w:rsidR="00F33E94" w:rsidRDefault="00F33E94" w:rsidP="00783BF8">
            <w:pPr>
              <w:ind w:firstLineChars="1440" w:firstLine="3024"/>
              <w:rPr>
                <w:szCs w:val="21"/>
              </w:rPr>
            </w:pPr>
          </w:p>
          <w:p w14:paraId="0E59D02B" w14:textId="77777777" w:rsidR="00F33E94" w:rsidRDefault="00F33E94" w:rsidP="00783BF8">
            <w:pPr>
              <w:ind w:firstLineChars="1440" w:firstLine="3024"/>
              <w:rPr>
                <w:szCs w:val="21"/>
              </w:rPr>
            </w:pPr>
          </w:p>
          <w:p w14:paraId="2693CBE0" w14:textId="77777777" w:rsidR="00F33E94" w:rsidRDefault="00F33E94" w:rsidP="00783BF8">
            <w:pPr>
              <w:ind w:firstLineChars="1440" w:firstLine="3024"/>
              <w:rPr>
                <w:szCs w:val="21"/>
              </w:rPr>
            </w:pPr>
          </w:p>
          <w:p w14:paraId="0F012A71" w14:textId="77777777" w:rsidR="00F33E94" w:rsidRDefault="00F33E94" w:rsidP="00783BF8">
            <w:pPr>
              <w:ind w:firstLineChars="1440" w:firstLine="3024"/>
              <w:rPr>
                <w:szCs w:val="21"/>
              </w:rPr>
            </w:pPr>
          </w:p>
          <w:p w14:paraId="3AC5F144" w14:textId="77777777" w:rsidR="00F33E94" w:rsidRDefault="00F33E94" w:rsidP="00783BF8">
            <w:pPr>
              <w:ind w:firstLineChars="1440" w:firstLine="3024"/>
              <w:rPr>
                <w:szCs w:val="21"/>
              </w:rPr>
            </w:pPr>
          </w:p>
          <w:p w14:paraId="56C58ABA" w14:textId="77777777" w:rsidR="00F33E94" w:rsidRDefault="00F33E94" w:rsidP="00783BF8">
            <w:pPr>
              <w:ind w:firstLineChars="1440" w:firstLine="3024"/>
              <w:rPr>
                <w:szCs w:val="21"/>
              </w:rPr>
            </w:pPr>
          </w:p>
          <w:p w14:paraId="7367F748" w14:textId="77777777" w:rsidR="00F33E94" w:rsidRDefault="00F33E94" w:rsidP="00783BF8">
            <w:pPr>
              <w:ind w:firstLineChars="1440" w:firstLine="3024"/>
              <w:rPr>
                <w:szCs w:val="21"/>
              </w:rPr>
            </w:pPr>
          </w:p>
          <w:p w14:paraId="76866CB4" w14:textId="77777777" w:rsidR="00F33E94" w:rsidRDefault="00F33E94" w:rsidP="00783BF8">
            <w:pPr>
              <w:ind w:firstLineChars="1440" w:firstLine="3024"/>
              <w:rPr>
                <w:szCs w:val="21"/>
              </w:rPr>
            </w:pPr>
          </w:p>
          <w:p w14:paraId="1E0536CB" w14:textId="77777777" w:rsidR="00F33E94" w:rsidRDefault="00F33E94" w:rsidP="00783BF8">
            <w:pPr>
              <w:ind w:firstLineChars="1440" w:firstLine="3024"/>
              <w:rPr>
                <w:szCs w:val="21"/>
              </w:rPr>
            </w:pPr>
          </w:p>
          <w:p w14:paraId="4913D7E5" w14:textId="77777777" w:rsidR="00F33E94" w:rsidRDefault="00F33E94" w:rsidP="00783BF8">
            <w:pPr>
              <w:ind w:firstLineChars="1440" w:firstLine="3024"/>
              <w:rPr>
                <w:szCs w:val="21"/>
              </w:rPr>
            </w:pPr>
          </w:p>
          <w:p w14:paraId="194E5757" w14:textId="77777777" w:rsidR="00F33E94" w:rsidRDefault="00F33E94" w:rsidP="00783BF8">
            <w:pPr>
              <w:ind w:firstLineChars="1440" w:firstLine="3024"/>
              <w:rPr>
                <w:szCs w:val="21"/>
              </w:rPr>
            </w:pPr>
          </w:p>
          <w:p w14:paraId="6D7974B4" w14:textId="77777777" w:rsidR="00F33E94" w:rsidRDefault="00F33E94" w:rsidP="00783BF8">
            <w:pPr>
              <w:ind w:firstLineChars="1440" w:firstLine="3024"/>
              <w:rPr>
                <w:szCs w:val="21"/>
              </w:rPr>
            </w:pPr>
          </w:p>
          <w:p w14:paraId="677EFDE5" w14:textId="77777777" w:rsidR="00F33E94" w:rsidRDefault="00F33E94" w:rsidP="00783BF8">
            <w:pPr>
              <w:ind w:firstLineChars="1440" w:firstLine="3024"/>
              <w:rPr>
                <w:szCs w:val="21"/>
              </w:rPr>
            </w:pPr>
          </w:p>
          <w:p w14:paraId="0DDF3899" w14:textId="77777777" w:rsidR="00F33E94" w:rsidRDefault="00F33E94" w:rsidP="00783BF8">
            <w:pPr>
              <w:ind w:firstLineChars="1440" w:firstLine="3024"/>
              <w:rPr>
                <w:szCs w:val="21"/>
              </w:rPr>
            </w:pPr>
          </w:p>
          <w:p w14:paraId="478B0978" w14:textId="52CB0C69" w:rsidR="00F33E94" w:rsidRDefault="00F33E94" w:rsidP="00783BF8">
            <w:pPr>
              <w:spacing w:line="480" w:lineRule="auto"/>
              <w:ind w:firstLineChars="1600" w:firstLine="3360"/>
              <w:rPr>
                <w:szCs w:val="21"/>
              </w:rPr>
            </w:pPr>
            <w:r>
              <w:rPr>
                <w:noProof/>
              </w:rPr>
              <mc:AlternateContent>
                <mc:Choice Requires="wps">
                  <w:drawing>
                    <wp:anchor distT="0" distB="0" distL="114300" distR="114300" simplePos="0" relativeHeight="251660288" behindDoc="0" locked="0" layoutInCell="1" allowOverlap="1" wp14:anchorId="69172806" wp14:editId="24CFCBD2">
                      <wp:simplePos x="0" y="0"/>
                      <wp:positionH relativeFrom="column">
                        <wp:posOffset>3429635</wp:posOffset>
                      </wp:positionH>
                      <wp:positionV relativeFrom="paragraph">
                        <wp:posOffset>195580</wp:posOffset>
                      </wp:positionV>
                      <wp:extent cx="1305560" cy="0"/>
                      <wp:effectExtent l="13335" t="8255" r="5080"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001D4"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15.4pt" to="372.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" strokecolor="#969696"/>
                  </w:pict>
                </mc:Fallback>
              </mc:AlternateContent>
            </w:r>
            <w:r>
              <w:rPr>
                <w:rFonts w:hint="eastAsia"/>
                <w:szCs w:val="21"/>
              </w:rPr>
              <w:t>评审专家组组长签名：</w:t>
            </w:r>
          </w:p>
          <w:p w14:paraId="3BF709CD" w14:textId="39D48C48" w:rsidR="00F33E94" w:rsidRDefault="00F33E94" w:rsidP="00783BF8">
            <w:pPr>
              <w:spacing w:line="480" w:lineRule="auto"/>
              <w:jc w:val="center"/>
              <w:rPr>
                <w:szCs w:val="21"/>
              </w:rPr>
            </w:pPr>
            <w:r>
              <w:rPr>
                <w:noProof/>
              </w:rPr>
              <mc:AlternateContent>
                <mc:Choice Requires="wps">
                  <w:drawing>
                    <wp:anchor distT="0" distB="0" distL="114300" distR="114300" simplePos="0" relativeHeight="251661312" behindDoc="0" locked="0" layoutInCell="1" allowOverlap="1" wp14:anchorId="38676025" wp14:editId="05481830">
                      <wp:simplePos x="0" y="0"/>
                      <wp:positionH relativeFrom="column">
                        <wp:posOffset>3426460</wp:posOffset>
                      </wp:positionH>
                      <wp:positionV relativeFrom="paragraph">
                        <wp:posOffset>193675</wp:posOffset>
                      </wp:positionV>
                      <wp:extent cx="1308735" cy="0"/>
                      <wp:effectExtent l="10160" t="9525" r="5080"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7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7BC1A"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15.25pt" to="372.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" strokecolor="#969696"/>
                  </w:pict>
                </mc:Fallback>
              </mc:AlternateContent>
            </w:r>
            <w:r>
              <w:rPr>
                <w:szCs w:val="21"/>
              </w:rPr>
              <w:t xml:space="preserve">             </w:t>
            </w:r>
            <w:r>
              <w:rPr>
                <w:rFonts w:hint="eastAsia"/>
                <w:szCs w:val="21"/>
              </w:rPr>
              <w:t>专家签名：</w:t>
            </w:r>
          </w:p>
          <w:p w14:paraId="0F3FC2B6" w14:textId="77777777" w:rsidR="00F33E94" w:rsidRDefault="00F33E94" w:rsidP="00783BF8">
            <w:pPr>
              <w:spacing w:line="480" w:lineRule="auto"/>
              <w:jc w:val="center"/>
              <w:rPr>
                <w:szCs w:val="21"/>
              </w:rPr>
            </w:pPr>
          </w:p>
          <w:p w14:paraId="1C1D6D4D" w14:textId="77777777" w:rsidR="00F33E94" w:rsidRDefault="00F33E94" w:rsidP="00783BF8">
            <w:pPr>
              <w:spacing w:line="480" w:lineRule="auto"/>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F33E94" w14:paraId="2C3E6808" w14:textId="77777777" w:rsidTr="00F33E94">
        <w:trPr>
          <w:cantSplit/>
          <w:trHeight w:val="4872"/>
        </w:trPr>
        <w:tc>
          <w:tcPr>
            <w:tcW w:w="993" w:type="dxa"/>
            <w:tcBorders>
              <w:top w:val="single" w:sz="4" w:space="0" w:color="auto"/>
              <w:left w:val="single" w:sz="4" w:space="0" w:color="auto"/>
              <w:bottom w:val="single" w:sz="4" w:space="0" w:color="auto"/>
              <w:right w:val="single" w:sz="4" w:space="0" w:color="auto"/>
            </w:tcBorders>
            <w:textDirection w:val="tbRlV"/>
            <w:vAlign w:val="center"/>
          </w:tcPr>
          <w:p w14:paraId="2E98C867" w14:textId="67612A27" w:rsidR="00F33E94" w:rsidRDefault="009440CB" w:rsidP="00783BF8">
            <w:pPr>
              <w:ind w:left="113" w:right="113"/>
              <w:jc w:val="center"/>
              <w:rPr>
                <w:szCs w:val="21"/>
              </w:rPr>
            </w:pPr>
            <w:r>
              <w:rPr>
                <w:rFonts w:hint="eastAsia"/>
                <w:szCs w:val="21"/>
              </w:rPr>
              <w:t>专</w:t>
            </w:r>
            <w:r>
              <w:rPr>
                <w:rFonts w:hint="eastAsia"/>
                <w:szCs w:val="21"/>
              </w:rPr>
              <w:t xml:space="preserve"> </w:t>
            </w:r>
            <w:r>
              <w:rPr>
                <w:rFonts w:hint="eastAsia"/>
                <w:szCs w:val="21"/>
              </w:rPr>
              <w:t>家</w:t>
            </w:r>
            <w:r>
              <w:rPr>
                <w:rFonts w:hint="eastAsia"/>
                <w:szCs w:val="21"/>
              </w:rPr>
              <w:t xml:space="preserve"> </w:t>
            </w:r>
            <w:r>
              <w:rPr>
                <w:rFonts w:hint="eastAsia"/>
                <w:szCs w:val="21"/>
              </w:rPr>
              <w:t>评</w:t>
            </w:r>
            <w:r>
              <w:rPr>
                <w:rFonts w:hint="eastAsia"/>
                <w:szCs w:val="21"/>
              </w:rPr>
              <w:t xml:space="preserve"> </w:t>
            </w:r>
            <w:r>
              <w:rPr>
                <w:rFonts w:hint="eastAsia"/>
                <w:szCs w:val="21"/>
              </w:rPr>
              <w:t>审</w:t>
            </w:r>
            <w:r>
              <w:rPr>
                <w:rFonts w:hint="eastAsia"/>
                <w:szCs w:val="21"/>
              </w:rPr>
              <w:t xml:space="preserve"> </w:t>
            </w:r>
            <w:r>
              <w:rPr>
                <w:rFonts w:hint="eastAsia"/>
                <w:szCs w:val="21"/>
              </w:rPr>
              <w:t>委</w:t>
            </w:r>
            <w:r>
              <w:rPr>
                <w:rFonts w:hint="eastAsia"/>
                <w:szCs w:val="21"/>
              </w:rPr>
              <w:t xml:space="preserve"> </w:t>
            </w:r>
            <w:r w:rsidR="00F33E94">
              <w:rPr>
                <w:rFonts w:hint="eastAsia"/>
                <w:szCs w:val="21"/>
              </w:rPr>
              <w:t>评</w:t>
            </w:r>
            <w:r w:rsidR="00F33E94">
              <w:rPr>
                <w:szCs w:val="21"/>
              </w:rPr>
              <w:t xml:space="preserve"> </w:t>
            </w:r>
            <w:r w:rsidR="00F33E94">
              <w:rPr>
                <w:rFonts w:hint="eastAsia"/>
                <w:szCs w:val="21"/>
              </w:rPr>
              <w:t>定</w:t>
            </w:r>
            <w:r w:rsidR="00F33E94">
              <w:rPr>
                <w:szCs w:val="21"/>
              </w:rPr>
              <w:t xml:space="preserve"> </w:t>
            </w:r>
            <w:r w:rsidR="00F33E94">
              <w:rPr>
                <w:rFonts w:hint="eastAsia"/>
                <w:szCs w:val="21"/>
              </w:rPr>
              <w:t>意</w:t>
            </w:r>
            <w:r w:rsidR="00F33E94">
              <w:rPr>
                <w:szCs w:val="21"/>
              </w:rPr>
              <w:t xml:space="preserve"> </w:t>
            </w:r>
            <w:r w:rsidR="00F33E94">
              <w:rPr>
                <w:rFonts w:hint="eastAsia"/>
                <w:szCs w:val="21"/>
              </w:rPr>
              <w:t>见</w:t>
            </w:r>
          </w:p>
        </w:tc>
        <w:tc>
          <w:tcPr>
            <w:tcW w:w="7683" w:type="dxa"/>
            <w:tcBorders>
              <w:top w:val="single" w:sz="4" w:space="0" w:color="auto"/>
              <w:left w:val="single" w:sz="4" w:space="0" w:color="auto"/>
              <w:bottom w:val="single" w:sz="4" w:space="0" w:color="auto"/>
              <w:right w:val="single" w:sz="4" w:space="0" w:color="auto"/>
            </w:tcBorders>
            <w:vAlign w:val="center"/>
          </w:tcPr>
          <w:p w14:paraId="364CEC8A" w14:textId="77777777" w:rsidR="00F33E94" w:rsidRDefault="00F33E94" w:rsidP="00783BF8">
            <w:pPr>
              <w:jc w:val="right"/>
              <w:rPr>
                <w:szCs w:val="21"/>
              </w:rPr>
            </w:pPr>
          </w:p>
          <w:p w14:paraId="401B2ACC" w14:textId="77777777" w:rsidR="00F33E94" w:rsidRDefault="00F33E94" w:rsidP="00783BF8">
            <w:pPr>
              <w:rPr>
                <w:szCs w:val="21"/>
              </w:rPr>
            </w:pPr>
          </w:p>
          <w:p w14:paraId="6D45A494" w14:textId="77777777" w:rsidR="00F33E94" w:rsidRDefault="00F33E94" w:rsidP="00783BF8">
            <w:pPr>
              <w:ind w:firstLineChars="1200" w:firstLine="2520"/>
              <w:rPr>
                <w:szCs w:val="21"/>
              </w:rPr>
            </w:pPr>
          </w:p>
          <w:p w14:paraId="23C7C51E" w14:textId="77777777" w:rsidR="00F33E94" w:rsidRDefault="00F33E94" w:rsidP="00783BF8">
            <w:pPr>
              <w:ind w:firstLineChars="1200" w:firstLine="2520"/>
              <w:rPr>
                <w:szCs w:val="21"/>
              </w:rPr>
            </w:pPr>
          </w:p>
          <w:p w14:paraId="41E1D369" w14:textId="77777777" w:rsidR="00F33E94" w:rsidRDefault="00F33E94" w:rsidP="00783BF8">
            <w:pPr>
              <w:ind w:firstLineChars="1200" w:firstLine="2520"/>
              <w:rPr>
                <w:szCs w:val="21"/>
              </w:rPr>
            </w:pPr>
          </w:p>
          <w:p w14:paraId="0F782FE0" w14:textId="77777777" w:rsidR="00F33E94" w:rsidRDefault="00F33E94" w:rsidP="00783BF8">
            <w:pPr>
              <w:ind w:firstLineChars="1200" w:firstLine="2520"/>
              <w:rPr>
                <w:szCs w:val="21"/>
              </w:rPr>
            </w:pPr>
          </w:p>
          <w:p w14:paraId="10D157DB" w14:textId="77777777" w:rsidR="00F33E94" w:rsidRDefault="00F33E94" w:rsidP="00783BF8">
            <w:pPr>
              <w:ind w:firstLineChars="1200" w:firstLine="2520"/>
              <w:rPr>
                <w:szCs w:val="21"/>
              </w:rPr>
            </w:pPr>
          </w:p>
          <w:p w14:paraId="4A2417DE" w14:textId="77777777" w:rsidR="00F33E94" w:rsidRDefault="00F33E94" w:rsidP="00783BF8">
            <w:pPr>
              <w:ind w:firstLineChars="1200" w:firstLine="2520"/>
              <w:rPr>
                <w:szCs w:val="21"/>
              </w:rPr>
            </w:pPr>
          </w:p>
          <w:p w14:paraId="65B47909" w14:textId="77777777" w:rsidR="00F33E94" w:rsidRDefault="00F33E94" w:rsidP="00783BF8">
            <w:pPr>
              <w:ind w:firstLineChars="1200" w:firstLine="2520"/>
              <w:rPr>
                <w:szCs w:val="21"/>
              </w:rPr>
            </w:pPr>
          </w:p>
          <w:p w14:paraId="579442DB" w14:textId="77777777" w:rsidR="00F33E94" w:rsidRDefault="00F33E94" w:rsidP="00783BF8">
            <w:pPr>
              <w:ind w:firstLineChars="1200" w:firstLine="2520"/>
              <w:rPr>
                <w:szCs w:val="21"/>
              </w:rPr>
            </w:pPr>
          </w:p>
          <w:p w14:paraId="6DD5BDAC" w14:textId="77777777" w:rsidR="00F33E94" w:rsidRDefault="00F33E94" w:rsidP="00783BF8">
            <w:pPr>
              <w:rPr>
                <w:szCs w:val="21"/>
              </w:rPr>
            </w:pPr>
          </w:p>
          <w:p w14:paraId="3BDA61D3" w14:textId="52A0A32F" w:rsidR="00F33E94" w:rsidRDefault="009440CB" w:rsidP="00BC7880">
            <w:pPr>
              <w:spacing w:line="480" w:lineRule="auto"/>
              <w:jc w:val="right"/>
              <w:rPr>
                <w:szCs w:val="21"/>
              </w:rPr>
            </w:pPr>
            <w:r>
              <w:rPr>
                <w:rFonts w:hint="eastAsia"/>
                <w:szCs w:val="21"/>
              </w:rPr>
              <w:t>广州市建筑业联合会科技专家工作委</w:t>
            </w:r>
            <w:r w:rsidR="00F33E94">
              <w:rPr>
                <w:rFonts w:hint="eastAsia"/>
                <w:szCs w:val="21"/>
              </w:rPr>
              <w:t>（代章）</w:t>
            </w:r>
          </w:p>
          <w:p w14:paraId="43E7BCAF" w14:textId="77777777" w:rsidR="00F33E94" w:rsidRDefault="00F33E94" w:rsidP="00783BF8">
            <w:pPr>
              <w:spacing w:line="480" w:lineRule="auto"/>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14:paraId="7129C84E" w14:textId="77777777" w:rsidR="00F33E94" w:rsidRDefault="00F33E94" w:rsidP="00F33E94">
      <w:pPr>
        <w:spacing w:line="360" w:lineRule="auto"/>
        <w:rPr>
          <w:szCs w:val="21"/>
        </w:rPr>
        <w:sectPr w:rsidR="00F33E94">
          <w:type w:val="nextColumn"/>
          <w:pgSz w:w="11906" w:h="16838"/>
          <w:pgMar w:top="1758" w:right="1304" w:bottom="1361" w:left="1701" w:header="851" w:footer="992" w:gutter="0"/>
          <w:cols w:space="720"/>
          <w:docGrid w:linePitch="312"/>
        </w:sectPr>
      </w:pPr>
    </w:p>
    <w:p w14:paraId="6AF64A86" w14:textId="77777777" w:rsidR="00F33E94" w:rsidRDefault="00F33E94" w:rsidP="00F33E94">
      <w:pPr>
        <w:spacing w:line="360" w:lineRule="auto"/>
        <w:rPr>
          <w:b/>
          <w:szCs w:val="21"/>
        </w:rPr>
      </w:pPr>
      <w:r>
        <w:rPr>
          <w:rFonts w:hint="eastAsia"/>
          <w:b/>
          <w:szCs w:val="21"/>
        </w:rPr>
        <w:lastRenderedPageBreak/>
        <w:t>七、主要证明目录</w:t>
      </w:r>
    </w:p>
    <w:p w14:paraId="0595EFFE" w14:textId="77777777" w:rsidR="00F33E94" w:rsidRDefault="00F33E94" w:rsidP="00F33E94">
      <w:pPr>
        <w:spacing w:line="360" w:lineRule="auto"/>
        <w:ind w:firstLineChars="257" w:firstLine="540"/>
        <w:rPr>
          <w:szCs w:val="21"/>
        </w:rPr>
      </w:pPr>
      <w:r>
        <w:rPr>
          <w:rFonts w:hint="eastAsia"/>
          <w:szCs w:val="21"/>
        </w:rPr>
        <w:t>1</w:t>
      </w:r>
      <w:r>
        <w:rPr>
          <w:rFonts w:hint="eastAsia"/>
          <w:szCs w:val="21"/>
        </w:rPr>
        <w:t>．知识产权情况</w:t>
      </w:r>
    </w:p>
    <w:tbl>
      <w:tblPr>
        <w:tblW w:w="879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032"/>
        <w:gridCol w:w="1140"/>
        <w:gridCol w:w="1463"/>
        <w:gridCol w:w="1140"/>
        <w:gridCol w:w="1140"/>
        <w:gridCol w:w="1487"/>
      </w:tblGrid>
      <w:tr w:rsidR="00F33E94" w14:paraId="7590E680" w14:textId="77777777" w:rsidTr="00F33E94">
        <w:trPr>
          <w:trHeight w:val="633"/>
        </w:trPr>
        <w:tc>
          <w:tcPr>
            <w:tcW w:w="1389" w:type="dxa"/>
            <w:vAlign w:val="center"/>
          </w:tcPr>
          <w:p w14:paraId="642499BF" w14:textId="77777777" w:rsidR="00F33E94" w:rsidRDefault="00F33E94" w:rsidP="00783BF8">
            <w:pPr>
              <w:jc w:val="center"/>
              <w:rPr>
                <w:szCs w:val="21"/>
              </w:rPr>
            </w:pPr>
            <w:r>
              <w:rPr>
                <w:rFonts w:hint="eastAsia"/>
                <w:szCs w:val="21"/>
              </w:rPr>
              <w:t>授权</w:t>
            </w:r>
          </w:p>
          <w:p w14:paraId="6B2B103F" w14:textId="77777777" w:rsidR="00F33E94" w:rsidRDefault="00F33E94" w:rsidP="00783BF8">
            <w:pPr>
              <w:jc w:val="center"/>
              <w:rPr>
                <w:szCs w:val="21"/>
              </w:rPr>
            </w:pPr>
            <w:r>
              <w:rPr>
                <w:rFonts w:hint="eastAsia"/>
                <w:szCs w:val="21"/>
              </w:rPr>
              <w:t>项目名称</w:t>
            </w:r>
          </w:p>
        </w:tc>
        <w:tc>
          <w:tcPr>
            <w:tcW w:w="1032" w:type="dxa"/>
            <w:vAlign w:val="center"/>
          </w:tcPr>
          <w:p w14:paraId="6E1B353F" w14:textId="77777777" w:rsidR="00F33E94" w:rsidRDefault="00F33E94" w:rsidP="00783BF8">
            <w:pPr>
              <w:jc w:val="center"/>
              <w:rPr>
                <w:szCs w:val="21"/>
              </w:rPr>
            </w:pPr>
            <w:r>
              <w:rPr>
                <w:rFonts w:hint="eastAsia"/>
                <w:szCs w:val="21"/>
              </w:rPr>
              <w:t>知识产权类别</w:t>
            </w:r>
          </w:p>
        </w:tc>
        <w:tc>
          <w:tcPr>
            <w:tcW w:w="1140" w:type="dxa"/>
            <w:vAlign w:val="center"/>
          </w:tcPr>
          <w:p w14:paraId="24D6B58A" w14:textId="77777777" w:rsidR="00F33E94" w:rsidRDefault="00F33E94" w:rsidP="00783BF8">
            <w:pPr>
              <w:jc w:val="center"/>
              <w:rPr>
                <w:szCs w:val="21"/>
              </w:rPr>
            </w:pPr>
            <w:r>
              <w:rPr>
                <w:rFonts w:hint="eastAsia"/>
                <w:szCs w:val="21"/>
              </w:rPr>
              <w:t>国家</w:t>
            </w:r>
          </w:p>
          <w:p w14:paraId="5BFF2827" w14:textId="77777777" w:rsidR="00F33E94" w:rsidRDefault="00F33E94" w:rsidP="00783BF8">
            <w:pPr>
              <w:jc w:val="center"/>
              <w:rPr>
                <w:szCs w:val="21"/>
              </w:rPr>
            </w:pPr>
            <w:r>
              <w:rPr>
                <w:rFonts w:hint="eastAsia"/>
                <w:szCs w:val="21"/>
              </w:rPr>
              <w:t>或地区</w:t>
            </w:r>
          </w:p>
        </w:tc>
        <w:tc>
          <w:tcPr>
            <w:tcW w:w="1463" w:type="dxa"/>
            <w:vAlign w:val="center"/>
          </w:tcPr>
          <w:p w14:paraId="66B442C6" w14:textId="77777777" w:rsidR="00F33E94" w:rsidRDefault="00F33E94" w:rsidP="00783BF8">
            <w:pPr>
              <w:jc w:val="center"/>
              <w:rPr>
                <w:szCs w:val="21"/>
              </w:rPr>
            </w:pPr>
            <w:r>
              <w:rPr>
                <w:rFonts w:hint="eastAsia"/>
                <w:szCs w:val="21"/>
              </w:rPr>
              <w:t>授权号</w:t>
            </w:r>
          </w:p>
        </w:tc>
        <w:tc>
          <w:tcPr>
            <w:tcW w:w="1140" w:type="dxa"/>
            <w:vAlign w:val="center"/>
          </w:tcPr>
          <w:p w14:paraId="2C728145" w14:textId="77777777" w:rsidR="00F33E94" w:rsidRDefault="00F33E94" w:rsidP="00783BF8">
            <w:pPr>
              <w:jc w:val="center"/>
              <w:rPr>
                <w:szCs w:val="21"/>
              </w:rPr>
            </w:pPr>
            <w:r>
              <w:rPr>
                <w:rFonts w:hint="eastAsia"/>
                <w:szCs w:val="21"/>
              </w:rPr>
              <w:t>专利类别</w:t>
            </w:r>
          </w:p>
        </w:tc>
        <w:tc>
          <w:tcPr>
            <w:tcW w:w="1140" w:type="dxa"/>
            <w:vAlign w:val="center"/>
          </w:tcPr>
          <w:p w14:paraId="3FD5F7A7" w14:textId="77777777" w:rsidR="00F33E94" w:rsidRDefault="00F33E94" w:rsidP="00783BF8">
            <w:pPr>
              <w:jc w:val="center"/>
              <w:rPr>
                <w:szCs w:val="21"/>
              </w:rPr>
            </w:pPr>
            <w:r>
              <w:rPr>
                <w:rFonts w:hint="eastAsia"/>
                <w:szCs w:val="21"/>
              </w:rPr>
              <w:t>发证单位</w:t>
            </w:r>
          </w:p>
        </w:tc>
        <w:tc>
          <w:tcPr>
            <w:tcW w:w="1487" w:type="dxa"/>
            <w:vAlign w:val="center"/>
          </w:tcPr>
          <w:p w14:paraId="0E8A955E" w14:textId="77777777" w:rsidR="00F33E94" w:rsidRDefault="00F33E94" w:rsidP="00783BF8">
            <w:pPr>
              <w:jc w:val="center"/>
              <w:rPr>
                <w:szCs w:val="21"/>
              </w:rPr>
            </w:pPr>
            <w:r>
              <w:rPr>
                <w:rFonts w:hint="eastAsia"/>
                <w:szCs w:val="21"/>
              </w:rPr>
              <w:t>证书号</w:t>
            </w:r>
          </w:p>
        </w:tc>
      </w:tr>
      <w:tr w:rsidR="00F33E94" w14:paraId="54E4B452" w14:textId="77777777" w:rsidTr="00F33E94">
        <w:trPr>
          <w:trHeight w:val="465"/>
        </w:trPr>
        <w:tc>
          <w:tcPr>
            <w:tcW w:w="1389" w:type="dxa"/>
            <w:vAlign w:val="center"/>
          </w:tcPr>
          <w:p w14:paraId="52E7B4E9" w14:textId="77777777" w:rsidR="00F33E94" w:rsidRDefault="00F33E94" w:rsidP="00783BF8">
            <w:pPr>
              <w:jc w:val="center"/>
              <w:rPr>
                <w:szCs w:val="21"/>
              </w:rPr>
            </w:pPr>
          </w:p>
        </w:tc>
        <w:tc>
          <w:tcPr>
            <w:tcW w:w="1032" w:type="dxa"/>
            <w:vAlign w:val="center"/>
          </w:tcPr>
          <w:p w14:paraId="1E142497" w14:textId="77777777" w:rsidR="00F33E94" w:rsidRDefault="00F33E94" w:rsidP="00783BF8">
            <w:pPr>
              <w:jc w:val="center"/>
              <w:rPr>
                <w:szCs w:val="21"/>
              </w:rPr>
            </w:pPr>
          </w:p>
        </w:tc>
        <w:tc>
          <w:tcPr>
            <w:tcW w:w="1140" w:type="dxa"/>
            <w:vAlign w:val="center"/>
          </w:tcPr>
          <w:p w14:paraId="05CC7573" w14:textId="77777777" w:rsidR="00F33E94" w:rsidRDefault="00F33E94" w:rsidP="00783BF8">
            <w:pPr>
              <w:jc w:val="center"/>
              <w:rPr>
                <w:szCs w:val="21"/>
              </w:rPr>
            </w:pPr>
          </w:p>
        </w:tc>
        <w:tc>
          <w:tcPr>
            <w:tcW w:w="1463" w:type="dxa"/>
            <w:vAlign w:val="center"/>
          </w:tcPr>
          <w:p w14:paraId="0FC25FEC" w14:textId="77777777" w:rsidR="00F33E94" w:rsidRDefault="00F33E94" w:rsidP="00783BF8">
            <w:pPr>
              <w:jc w:val="center"/>
              <w:rPr>
                <w:szCs w:val="21"/>
              </w:rPr>
            </w:pPr>
          </w:p>
        </w:tc>
        <w:tc>
          <w:tcPr>
            <w:tcW w:w="1140" w:type="dxa"/>
            <w:vAlign w:val="center"/>
          </w:tcPr>
          <w:p w14:paraId="2EE69B7B" w14:textId="77777777" w:rsidR="00F33E94" w:rsidRDefault="00F33E94" w:rsidP="00783BF8">
            <w:pPr>
              <w:jc w:val="center"/>
              <w:rPr>
                <w:szCs w:val="21"/>
              </w:rPr>
            </w:pPr>
          </w:p>
        </w:tc>
        <w:tc>
          <w:tcPr>
            <w:tcW w:w="1140" w:type="dxa"/>
            <w:vAlign w:val="center"/>
          </w:tcPr>
          <w:p w14:paraId="5FE780BE" w14:textId="77777777" w:rsidR="00F33E94" w:rsidRDefault="00F33E94" w:rsidP="00783BF8">
            <w:pPr>
              <w:jc w:val="center"/>
              <w:rPr>
                <w:szCs w:val="21"/>
              </w:rPr>
            </w:pPr>
          </w:p>
        </w:tc>
        <w:tc>
          <w:tcPr>
            <w:tcW w:w="1487" w:type="dxa"/>
            <w:vAlign w:val="center"/>
          </w:tcPr>
          <w:p w14:paraId="4F42E8AA" w14:textId="77777777" w:rsidR="00F33E94" w:rsidRDefault="00F33E94" w:rsidP="00783BF8">
            <w:pPr>
              <w:jc w:val="center"/>
              <w:rPr>
                <w:szCs w:val="21"/>
              </w:rPr>
            </w:pPr>
          </w:p>
        </w:tc>
      </w:tr>
      <w:tr w:rsidR="00F33E94" w14:paraId="494C9FAB" w14:textId="77777777" w:rsidTr="00F33E94">
        <w:trPr>
          <w:trHeight w:val="465"/>
        </w:trPr>
        <w:tc>
          <w:tcPr>
            <w:tcW w:w="1389" w:type="dxa"/>
            <w:vAlign w:val="center"/>
          </w:tcPr>
          <w:p w14:paraId="64E6A393" w14:textId="77777777" w:rsidR="00F33E94" w:rsidRDefault="00F33E94" w:rsidP="00783BF8">
            <w:pPr>
              <w:jc w:val="center"/>
              <w:rPr>
                <w:szCs w:val="21"/>
              </w:rPr>
            </w:pPr>
          </w:p>
        </w:tc>
        <w:tc>
          <w:tcPr>
            <w:tcW w:w="1032" w:type="dxa"/>
            <w:vAlign w:val="center"/>
          </w:tcPr>
          <w:p w14:paraId="7F1E2CEB" w14:textId="77777777" w:rsidR="00F33E94" w:rsidRDefault="00F33E94" w:rsidP="00783BF8">
            <w:pPr>
              <w:jc w:val="center"/>
              <w:rPr>
                <w:szCs w:val="21"/>
              </w:rPr>
            </w:pPr>
          </w:p>
        </w:tc>
        <w:tc>
          <w:tcPr>
            <w:tcW w:w="1140" w:type="dxa"/>
            <w:vAlign w:val="center"/>
          </w:tcPr>
          <w:p w14:paraId="43AE3080" w14:textId="77777777" w:rsidR="00F33E94" w:rsidRDefault="00F33E94" w:rsidP="00783BF8">
            <w:pPr>
              <w:jc w:val="center"/>
              <w:rPr>
                <w:szCs w:val="21"/>
              </w:rPr>
            </w:pPr>
          </w:p>
        </w:tc>
        <w:tc>
          <w:tcPr>
            <w:tcW w:w="1463" w:type="dxa"/>
            <w:vAlign w:val="center"/>
          </w:tcPr>
          <w:p w14:paraId="0C878588" w14:textId="77777777" w:rsidR="00F33E94" w:rsidRDefault="00F33E94" w:rsidP="00783BF8">
            <w:pPr>
              <w:jc w:val="center"/>
              <w:rPr>
                <w:szCs w:val="21"/>
              </w:rPr>
            </w:pPr>
          </w:p>
        </w:tc>
        <w:tc>
          <w:tcPr>
            <w:tcW w:w="1140" w:type="dxa"/>
            <w:vAlign w:val="center"/>
          </w:tcPr>
          <w:p w14:paraId="461A5C84" w14:textId="77777777" w:rsidR="00F33E94" w:rsidRDefault="00F33E94" w:rsidP="00783BF8">
            <w:pPr>
              <w:jc w:val="center"/>
              <w:rPr>
                <w:szCs w:val="21"/>
              </w:rPr>
            </w:pPr>
          </w:p>
        </w:tc>
        <w:tc>
          <w:tcPr>
            <w:tcW w:w="1140" w:type="dxa"/>
            <w:vAlign w:val="center"/>
          </w:tcPr>
          <w:p w14:paraId="7C5C10F0" w14:textId="77777777" w:rsidR="00F33E94" w:rsidRDefault="00F33E94" w:rsidP="00783BF8">
            <w:pPr>
              <w:jc w:val="center"/>
              <w:rPr>
                <w:szCs w:val="21"/>
              </w:rPr>
            </w:pPr>
          </w:p>
        </w:tc>
        <w:tc>
          <w:tcPr>
            <w:tcW w:w="1487" w:type="dxa"/>
            <w:vAlign w:val="center"/>
          </w:tcPr>
          <w:p w14:paraId="7302B0FC" w14:textId="77777777" w:rsidR="00F33E94" w:rsidRDefault="00F33E94" w:rsidP="00783BF8">
            <w:pPr>
              <w:jc w:val="center"/>
              <w:rPr>
                <w:szCs w:val="21"/>
              </w:rPr>
            </w:pPr>
          </w:p>
        </w:tc>
      </w:tr>
      <w:tr w:rsidR="00F33E94" w14:paraId="4D21C2A6" w14:textId="77777777" w:rsidTr="00F33E94">
        <w:trPr>
          <w:trHeight w:val="465"/>
        </w:trPr>
        <w:tc>
          <w:tcPr>
            <w:tcW w:w="1389" w:type="dxa"/>
            <w:vAlign w:val="center"/>
          </w:tcPr>
          <w:p w14:paraId="1B964129" w14:textId="77777777" w:rsidR="00F33E94" w:rsidRDefault="00F33E94" w:rsidP="00783BF8">
            <w:pPr>
              <w:jc w:val="center"/>
              <w:rPr>
                <w:szCs w:val="21"/>
              </w:rPr>
            </w:pPr>
          </w:p>
        </w:tc>
        <w:tc>
          <w:tcPr>
            <w:tcW w:w="1032" w:type="dxa"/>
            <w:vAlign w:val="center"/>
          </w:tcPr>
          <w:p w14:paraId="6E4E73CB" w14:textId="77777777" w:rsidR="00F33E94" w:rsidRDefault="00F33E94" w:rsidP="00783BF8">
            <w:pPr>
              <w:jc w:val="center"/>
              <w:rPr>
                <w:szCs w:val="21"/>
              </w:rPr>
            </w:pPr>
          </w:p>
        </w:tc>
        <w:tc>
          <w:tcPr>
            <w:tcW w:w="1140" w:type="dxa"/>
            <w:vAlign w:val="center"/>
          </w:tcPr>
          <w:p w14:paraId="52BD31E6" w14:textId="77777777" w:rsidR="00F33E94" w:rsidRDefault="00F33E94" w:rsidP="00783BF8">
            <w:pPr>
              <w:jc w:val="center"/>
              <w:rPr>
                <w:szCs w:val="21"/>
              </w:rPr>
            </w:pPr>
          </w:p>
        </w:tc>
        <w:tc>
          <w:tcPr>
            <w:tcW w:w="1463" w:type="dxa"/>
            <w:vAlign w:val="center"/>
          </w:tcPr>
          <w:p w14:paraId="3F3027D6" w14:textId="77777777" w:rsidR="00F33E94" w:rsidRDefault="00F33E94" w:rsidP="00783BF8">
            <w:pPr>
              <w:jc w:val="center"/>
              <w:rPr>
                <w:szCs w:val="21"/>
              </w:rPr>
            </w:pPr>
          </w:p>
        </w:tc>
        <w:tc>
          <w:tcPr>
            <w:tcW w:w="1140" w:type="dxa"/>
            <w:vAlign w:val="center"/>
          </w:tcPr>
          <w:p w14:paraId="35750A12" w14:textId="77777777" w:rsidR="00F33E94" w:rsidRDefault="00F33E94" w:rsidP="00783BF8">
            <w:pPr>
              <w:jc w:val="center"/>
              <w:rPr>
                <w:szCs w:val="21"/>
              </w:rPr>
            </w:pPr>
          </w:p>
        </w:tc>
        <w:tc>
          <w:tcPr>
            <w:tcW w:w="1140" w:type="dxa"/>
            <w:vAlign w:val="center"/>
          </w:tcPr>
          <w:p w14:paraId="66101965" w14:textId="77777777" w:rsidR="00F33E94" w:rsidRDefault="00F33E94" w:rsidP="00783BF8">
            <w:pPr>
              <w:jc w:val="center"/>
              <w:rPr>
                <w:szCs w:val="21"/>
              </w:rPr>
            </w:pPr>
          </w:p>
        </w:tc>
        <w:tc>
          <w:tcPr>
            <w:tcW w:w="1487" w:type="dxa"/>
            <w:vAlign w:val="center"/>
          </w:tcPr>
          <w:p w14:paraId="12AB3520" w14:textId="77777777" w:rsidR="00F33E94" w:rsidRDefault="00F33E94" w:rsidP="00783BF8">
            <w:pPr>
              <w:jc w:val="center"/>
              <w:rPr>
                <w:szCs w:val="21"/>
              </w:rPr>
            </w:pPr>
          </w:p>
        </w:tc>
      </w:tr>
      <w:tr w:rsidR="00F33E94" w14:paraId="15BB0A0E" w14:textId="77777777" w:rsidTr="00F33E94">
        <w:trPr>
          <w:trHeight w:val="465"/>
        </w:trPr>
        <w:tc>
          <w:tcPr>
            <w:tcW w:w="1389" w:type="dxa"/>
            <w:vAlign w:val="center"/>
          </w:tcPr>
          <w:p w14:paraId="233532B9" w14:textId="77777777" w:rsidR="00F33E94" w:rsidRDefault="00F33E94" w:rsidP="00783BF8">
            <w:pPr>
              <w:jc w:val="center"/>
              <w:rPr>
                <w:szCs w:val="21"/>
              </w:rPr>
            </w:pPr>
          </w:p>
        </w:tc>
        <w:tc>
          <w:tcPr>
            <w:tcW w:w="1032" w:type="dxa"/>
            <w:vAlign w:val="center"/>
          </w:tcPr>
          <w:p w14:paraId="4AE7A392" w14:textId="77777777" w:rsidR="00F33E94" w:rsidRDefault="00F33E94" w:rsidP="00783BF8">
            <w:pPr>
              <w:jc w:val="center"/>
              <w:rPr>
                <w:szCs w:val="21"/>
              </w:rPr>
            </w:pPr>
          </w:p>
        </w:tc>
        <w:tc>
          <w:tcPr>
            <w:tcW w:w="1140" w:type="dxa"/>
            <w:vAlign w:val="center"/>
          </w:tcPr>
          <w:p w14:paraId="337AF301" w14:textId="77777777" w:rsidR="00F33E94" w:rsidRDefault="00F33E94" w:rsidP="00783BF8">
            <w:pPr>
              <w:jc w:val="center"/>
              <w:rPr>
                <w:szCs w:val="21"/>
              </w:rPr>
            </w:pPr>
          </w:p>
        </w:tc>
        <w:tc>
          <w:tcPr>
            <w:tcW w:w="1463" w:type="dxa"/>
            <w:vAlign w:val="center"/>
          </w:tcPr>
          <w:p w14:paraId="0EC93479" w14:textId="77777777" w:rsidR="00F33E94" w:rsidRDefault="00F33E94" w:rsidP="00783BF8">
            <w:pPr>
              <w:jc w:val="center"/>
              <w:rPr>
                <w:szCs w:val="21"/>
              </w:rPr>
            </w:pPr>
          </w:p>
        </w:tc>
        <w:tc>
          <w:tcPr>
            <w:tcW w:w="1140" w:type="dxa"/>
            <w:vAlign w:val="center"/>
          </w:tcPr>
          <w:p w14:paraId="57EEC7E5" w14:textId="77777777" w:rsidR="00F33E94" w:rsidRDefault="00F33E94" w:rsidP="00783BF8">
            <w:pPr>
              <w:jc w:val="center"/>
              <w:rPr>
                <w:szCs w:val="21"/>
              </w:rPr>
            </w:pPr>
          </w:p>
        </w:tc>
        <w:tc>
          <w:tcPr>
            <w:tcW w:w="1140" w:type="dxa"/>
            <w:vAlign w:val="center"/>
          </w:tcPr>
          <w:p w14:paraId="7E777008" w14:textId="77777777" w:rsidR="00F33E94" w:rsidRDefault="00F33E94" w:rsidP="00783BF8">
            <w:pPr>
              <w:jc w:val="center"/>
              <w:rPr>
                <w:szCs w:val="21"/>
              </w:rPr>
            </w:pPr>
          </w:p>
        </w:tc>
        <w:tc>
          <w:tcPr>
            <w:tcW w:w="1487" w:type="dxa"/>
            <w:vAlign w:val="center"/>
          </w:tcPr>
          <w:p w14:paraId="4711ECED" w14:textId="77777777" w:rsidR="00F33E94" w:rsidRDefault="00F33E94" w:rsidP="00783BF8">
            <w:pPr>
              <w:jc w:val="center"/>
              <w:rPr>
                <w:szCs w:val="21"/>
              </w:rPr>
            </w:pPr>
          </w:p>
        </w:tc>
      </w:tr>
      <w:tr w:rsidR="00F33E94" w14:paraId="5E1D2717" w14:textId="77777777" w:rsidTr="00F33E94">
        <w:trPr>
          <w:trHeight w:val="465"/>
        </w:trPr>
        <w:tc>
          <w:tcPr>
            <w:tcW w:w="1389" w:type="dxa"/>
            <w:vAlign w:val="center"/>
          </w:tcPr>
          <w:p w14:paraId="437D7947" w14:textId="77777777" w:rsidR="00F33E94" w:rsidRDefault="00F33E94" w:rsidP="00783BF8">
            <w:pPr>
              <w:jc w:val="center"/>
              <w:rPr>
                <w:szCs w:val="21"/>
              </w:rPr>
            </w:pPr>
          </w:p>
        </w:tc>
        <w:tc>
          <w:tcPr>
            <w:tcW w:w="1032" w:type="dxa"/>
            <w:vAlign w:val="center"/>
          </w:tcPr>
          <w:p w14:paraId="3FA2697E" w14:textId="77777777" w:rsidR="00F33E94" w:rsidRDefault="00F33E94" w:rsidP="00783BF8">
            <w:pPr>
              <w:jc w:val="center"/>
              <w:rPr>
                <w:szCs w:val="21"/>
              </w:rPr>
            </w:pPr>
          </w:p>
        </w:tc>
        <w:tc>
          <w:tcPr>
            <w:tcW w:w="1140" w:type="dxa"/>
            <w:vAlign w:val="center"/>
          </w:tcPr>
          <w:p w14:paraId="54B5D24D" w14:textId="77777777" w:rsidR="00F33E94" w:rsidRDefault="00F33E94" w:rsidP="00783BF8">
            <w:pPr>
              <w:jc w:val="center"/>
              <w:rPr>
                <w:szCs w:val="21"/>
              </w:rPr>
            </w:pPr>
          </w:p>
        </w:tc>
        <w:tc>
          <w:tcPr>
            <w:tcW w:w="1463" w:type="dxa"/>
            <w:vAlign w:val="center"/>
          </w:tcPr>
          <w:p w14:paraId="5E51B168" w14:textId="77777777" w:rsidR="00F33E94" w:rsidRDefault="00F33E94" w:rsidP="00783BF8">
            <w:pPr>
              <w:jc w:val="center"/>
              <w:rPr>
                <w:szCs w:val="21"/>
              </w:rPr>
            </w:pPr>
          </w:p>
        </w:tc>
        <w:tc>
          <w:tcPr>
            <w:tcW w:w="1140" w:type="dxa"/>
            <w:vAlign w:val="center"/>
          </w:tcPr>
          <w:p w14:paraId="7F0FD006" w14:textId="77777777" w:rsidR="00F33E94" w:rsidRDefault="00F33E94" w:rsidP="00783BF8">
            <w:pPr>
              <w:jc w:val="center"/>
              <w:rPr>
                <w:szCs w:val="21"/>
              </w:rPr>
            </w:pPr>
          </w:p>
        </w:tc>
        <w:tc>
          <w:tcPr>
            <w:tcW w:w="1140" w:type="dxa"/>
            <w:vAlign w:val="center"/>
          </w:tcPr>
          <w:p w14:paraId="1CAC6FF1" w14:textId="77777777" w:rsidR="00F33E94" w:rsidRDefault="00F33E94" w:rsidP="00783BF8">
            <w:pPr>
              <w:jc w:val="center"/>
              <w:rPr>
                <w:szCs w:val="21"/>
              </w:rPr>
            </w:pPr>
          </w:p>
        </w:tc>
        <w:tc>
          <w:tcPr>
            <w:tcW w:w="1487" w:type="dxa"/>
            <w:vAlign w:val="center"/>
          </w:tcPr>
          <w:p w14:paraId="1E4F2A79" w14:textId="77777777" w:rsidR="00F33E94" w:rsidRDefault="00F33E94" w:rsidP="00783BF8">
            <w:pPr>
              <w:jc w:val="center"/>
              <w:rPr>
                <w:szCs w:val="21"/>
              </w:rPr>
            </w:pPr>
          </w:p>
        </w:tc>
      </w:tr>
      <w:tr w:rsidR="00F33E94" w14:paraId="248AC4FB" w14:textId="77777777" w:rsidTr="00F33E94">
        <w:trPr>
          <w:trHeight w:val="465"/>
        </w:trPr>
        <w:tc>
          <w:tcPr>
            <w:tcW w:w="1389" w:type="dxa"/>
            <w:vAlign w:val="center"/>
          </w:tcPr>
          <w:p w14:paraId="1F7193F8" w14:textId="77777777" w:rsidR="00F33E94" w:rsidRDefault="00F33E94" w:rsidP="00783BF8">
            <w:pPr>
              <w:jc w:val="center"/>
              <w:rPr>
                <w:szCs w:val="21"/>
              </w:rPr>
            </w:pPr>
          </w:p>
        </w:tc>
        <w:tc>
          <w:tcPr>
            <w:tcW w:w="1032" w:type="dxa"/>
            <w:vAlign w:val="center"/>
          </w:tcPr>
          <w:p w14:paraId="6346592C" w14:textId="77777777" w:rsidR="00F33E94" w:rsidRDefault="00F33E94" w:rsidP="00783BF8">
            <w:pPr>
              <w:jc w:val="center"/>
              <w:rPr>
                <w:szCs w:val="21"/>
              </w:rPr>
            </w:pPr>
          </w:p>
        </w:tc>
        <w:tc>
          <w:tcPr>
            <w:tcW w:w="1140" w:type="dxa"/>
            <w:vAlign w:val="center"/>
          </w:tcPr>
          <w:p w14:paraId="1CD7E326" w14:textId="77777777" w:rsidR="00F33E94" w:rsidRDefault="00F33E94" w:rsidP="00783BF8">
            <w:pPr>
              <w:jc w:val="center"/>
              <w:rPr>
                <w:szCs w:val="21"/>
              </w:rPr>
            </w:pPr>
          </w:p>
        </w:tc>
        <w:tc>
          <w:tcPr>
            <w:tcW w:w="1463" w:type="dxa"/>
            <w:vAlign w:val="center"/>
          </w:tcPr>
          <w:p w14:paraId="2131ED71" w14:textId="77777777" w:rsidR="00F33E94" w:rsidRDefault="00F33E94" w:rsidP="00783BF8">
            <w:pPr>
              <w:jc w:val="center"/>
              <w:rPr>
                <w:szCs w:val="21"/>
              </w:rPr>
            </w:pPr>
          </w:p>
        </w:tc>
        <w:tc>
          <w:tcPr>
            <w:tcW w:w="1140" w:type="dxa"/>
            <w:vAlign w:val="center"/>
          </w:tcPr>
          <w:p w14:paraId="136ECA37" w14:textId="77777777" w:rsidR="00F33E94" w:rsidRDefault="00F33E94" w:rsidP="00783BF8">
            <w:pPr>
              <w:jc w:val="center"/>
              <w:rPr>
                <w:szCs w:val="21"/>
              </w:rPr>
            </w:pPr>
          </w:p>
        </w:tc>
        <w:tc>
          <w:tcPr>
            <w:tcW w:w="1140" w:type="dxa"/>
            <w:vAlign w:val="center"/>
          </w:tcPr>
          <w:p w14:paraId="1C50625F" w14:textId="77777777" w:rsidR="00F33E94" w:rsidRDefault="00F33E94" w:rsidP="00783BF8">
            <w:pPr>
              <w:jc w:val="center"/>
              <w:rPr>
                <w:szCs w:val="21"/>
              </w:rPr>
            </w:pPr>
          </w:p>
        </w:tc>
        <w:tc>
          <w:tcPr>
            <w:tcW w:w="1487" w:type="dxa"/>
            <w:vAlign w:val="center"/>
          </w:tcPr>
          <w:p w14:paraId="52DA8770" w14:textId="77777777" w:rsidR="00F33E94" w:rsidRDefault="00F33E94" w:rsidP="00783BF8">
            <w:pPr>
              <w:jc w:val="center"/>
              <w:rPr>
                <w:szCs w:val="21"/>
              </w:rPr>
            </w:pPr>
          </w:p>
        </w:tc>
      </w:tr>
      <w:tr w:rsidR="00F33E94" w14:paraId="6142B4C0" w14:textId="77777777" w:rsidTr="00F33E94">
        <w:trPr>
          <w:trHeight w:val="465"/>
        </w:trPr>
        <w:tc>
          <w:tcPr>
            <w:tcW w:w="1389" w:type="dxa"/>
            <w:vAlign w:val="center"/>
          </w:tcPr>
          <w:p w14:paraId="7AB39D3C" w14:textId="77777777" w:rsidR="00F33E94" w:rsidRDefault="00F33E94" w:rsidP="00783BF8">
            <w:pPr>
              <w:jc w:val="center"/>
              <w:rPr>
                <w:szCs w:val="21"/>
              </w:rPr>
            </w:pPr>
          </w:p>
        </w:tc>
        <w:tc>
          <w:tcPr>
            <w:tcW w:w="1032" w:type="dxa"/>
            <w:vAlign w:val="center"/>
          </w:tcPr>
          <w:p w14:paraId="57A3EEA5" w14:textId="77777777" w:rsidR="00F33E94" w:rsidRDefault="00F33E94" w:rsidP="00783BF8">
            <w:pPr>
              <w:jc w:val="center"/>
              <w:rPr>
                <w:szCs w:val="21"/>
              </w:rPr>
            </w:pPr>
          </w:p>
        </w:tc>
        <w:tc>
          <w:tcPr>
            <w:tcW w:w="1140" w:type="dxa"/>
            <w:vAlign w:val="center"/>
          </w:tcPr>
          <w:p w14:paraId="470726DA" w14:textId="77777777" w:rsidR="00F33E94" w:rsidRDefault="00F33E94" w:rsidP="00783BF8">
            <w:pPr>
              <w:jc w:val="center"/>
              <w:rPr>
                <w:szCs w:val="21"/>
              </w:rPr>
            </w:pPr>
          </w:p>
        </w:tc>
        <w:tc>
          <w:tcPr>
            <w:tcW w:w="1463" w:type="dxa"/>
            <w:vAlign w:val="center"/>
          </w:tcPr>
          <w:p w14:paraId="786A5D26" w14:textId="77777777" w:rsidR="00F33E94" w:rsidRDefault="00F33E94" w:rsidP="00783BF8">
            <w:pPr>
              <w:jc w:val="center"/>
              <w:rPr>
                <w:szCs w:val="21"/>
              </w:rPr>
            </w:pPr>
          </w:p>
        </w:tc>
        <w:tc>
          <w:tcPr>
            <w:tcW w:w="1140" w:type="dxa"/>
            <w:vAlign w:val="center"/>
          </w:tcPr>
          <w:p w14:paraId="2384607C" w14:textId="77777777" w:rsidR="00F33E94" w:rsidRDefault="00F33E94" w:rsidP="00783BF8">
            <w:pPr>
              <w:jc w:val="center"/>
              <w:rPr>
                <w:szCs w:val="21"/>
              </w:rPr>
            </w:pPr>
          </w:p>
        </w:tc>
        <w:tc>
          <w:tcPr>
            <w:tcW w:w="1140" w:type="dxa"/>
            <w:vAlign w:val="center"/>
          </w:tcPr>
          <w:p w14:paraId="28763B42" w14:textId="77777777" w:rsidR="00F33E94" w:rsidRDefault="00F33E94" w:rsidP="00783BF8">
            <w:pPr>
              <w:jc w:val="center"/>
              <w:rPr>
                <w:szCs w:val="21"/>
              </w:rPr>
            </w:pPr>
          </w:p>
        </w:tc>
        <w:tc>
          <w:tcPr>
            <w:tcW w:w="1487" w:type="dxa"/>
            <w:vAlign w:val="center"/>
          </w:tcPr>
          <w:p w14:paraId="5ACC0E05" w14:textId="77777777" w:rsidR="00F33E94" w:rsidRDefault="00F33E94" w:rsidP="00783BF8">
            <w:pPr>
              <w:jc w:val="center"/>
              <w:rPr>
                <w:szCs w:val="21"/>
              </w:rPr>
            </w:pPr>
          </w:p>
        </w:tc>
      </w:tr>
      <w:tr w:rsidR="00F33E94" w14:paraId="3F460755" w14:textId="77777777" w:rsidTr="00F33E94">
        <w:trPr>
          <w:trHeight w:val="465"/>
        </w:trPr>
        <w:tc>
          <w:tcPr>
            <w:tcW w:w="1389" w:type="dxa"/>
            <w:vAlign w:val="center"/>
          </w:tcPr>
          <w:p w14:paraId="571D08E8" w14:textId="77777777" w:rsidR="00F33E94" w:rsidRDefault="00F33E94" w:rsidP="00783BF8">
            <w:pPr>
              <w:jc w:val="center"/>
              <w:rPr>
                <w:szCs w:val="21"/>
              </w:rPr>
            </w:pPr>
          </w:p>
        </w:tc>
        <w:tc>
          <w:tcPr>
            <w:tcW w:w="1032" w:type="dxa"/>
            <w:vAlign w:val="center"/>
          </w:tcPr>
          <w:p w14:paraId="0FEBA059" w14:textId="77777777" w:rsidR="00F33E94" w:rsidRDefault="00F33E94" w:rsidP="00783BF8">
            <w:pPr>
              <w:jc w:val="center"/>
              <w:rPr>
                <w:szCs w:val="21"/>
              </w:rPr>
            </w:pPr>
          </w:p>
        </w:tc>
        <w:tc>
          <w:tcPr>
            <w:tcW w:w="1140" w:type="dxa"/>
            <w:vAlign w:val="center"/>
          </w:tcPr>
          <w:p w14:paraId="5D7337AB" w14:textId="77777777" w:rsidR="00F33E94" w:rsidRDefault="00F33E94" w:rsidP="00783BF8">
            <w:pPr>
              <w:jc w:val="center"/>
              <w:rPr>
                <w:szCs w:val="21"/>
              </w:rPr>
            </w:pPr>
          </w:p>
        </w:tc>
        <w:tc>
          <w:tcPr>
            <w:tcW w:w="1463" w:type="dxa"/>
            <w:vAlign w:val="center"/>
          </w:tcPr>
          <w:p w14:paraId="282B83F3" w14:textId="77777777" w:rsidR="00F33E94" w:rsidRDefault="00F33E94" w:rsidP="00783BF8">
            <w:pPr>
              <w:jc w:val="center"/>
              <w:rPr>
                <w:szCs w:val="21"/>
              </w:rPr>
            </w:pPr>
          </w:p>
        </w:tc>
        <w:tc>
          <w:tcPr>
            <w:tcW w:w="1140" w:type="dxa"/>
            <w:vAlign w:val="center"/>
          </w:tcPr>
          <w:p w14:paraId="2871B92D" w14:textId="77777777" w:rsidR="00F33E94" w:rsidRDefault="00F33E94" w:rsidP="00783BF8">
            <w:pPr>
              <w:jc w:val="center"/>
              <w:rPr>
                <w:szCs w:val="21"/>
              </w:rPr>
            </w:pPr>
          </w:p>
        </w:tc>
        <w:tc>
          <w:tcPr>
            <w:tcW w:w="1140" w:type="dxa"/>
            <w:vAlign w:val="center"/>
          </w:tcPr>
          <w:p w14:paraId="2DD9BA28" w14:textId="77777777" w:rsidR="00F33E94" w:rsidRDefault="00F33E94" w:rsidP="00783BF8">
            <w:pPr>
              <w:jc w:val="center"/>
              <w:rPr>
                <w:szCs w:val="21"/>
              </w:rPr>
            </w:pPr>
          </w:p>
        </w:tc>
        <w:tc>
          <w:tcPr>
            <w:tcW w:w="1487" w:type="dxa"/>
            <w:vAlign w:val="center"/>
          </w:tcPr>
          <w:p w14:paraId="14C75CF6" w14:textId="77777777" w:rsidR="00F33E94" w:rsidRDefault="00F33E94" w:rsidP="00783BF8">
            <w:pPr>
              <w:jc w:val="center"/>
              <w:rPr>
                <w:szCs w:val="21"/>
              </w:rPr>
            </w:pPr>
          </w:p>
        </w:tc>
      </w:tr>
      <w:tr w:rsidR="00F33E94" w14:paraId="70B0F6DE" w14:textId="77777777" w:rsidTr="00F33E94">
        <w:trPr>
          <w:trHeight w:val="465"/>
        </w:trPr>
        <w:tc>
          <w:tcPr>
            <w:tcW w:w="1389" w:type="dxa"/>
            <w:vAlign w:val="center"/>
          </w:tcPr>
          <w:p w14:paraId="7C942A08" w14:textId="77777777" w:rsidR="00F33E94" w:rsidRDefault="00F33E94" w:rsidP="00783BF8">
            <w:pPr>
              <w:jc w:val="center"/>
              <w:rPr>
                <w:szCs w:val="21"/>
              </w:rPr>
            </w:pPr>
          </w:p>
        </w:tc>
        <w:tc>
          <w:tcPr>
            <w:tcW w:w="1032" w:type="dxa"/>
            <w:vAlign w:val="center"/>
          </w:tcPr>
          <w:p w14:paraId="5B1D7329" w14:textId="77777777" w:rsidR="00F33E94" w:rsidRDefault="00F33E94" w:rsidP="00783BF8">
            <w:pPr>
              <w:jc w:val="center"/>
              <w:rPr>
                <w:szCs w:val="21"/>
              </w:rPr>
            </w:pPr>
          </w:p>
        </w:tc>
        <w:tc>
          <w:tcPr>
            <w:tcW w:w="1140" w:type="dxa"/>
            <w:vAlign w:val="center"/>
          </w:tcPr>
          <w:p w14:paraId="13D7C849" w14:textId="77777777" w:rsidR="00F33E94" w:rsidRDefault="00F33E94" w:rsidP="00783BF8">
            <w:pPr>
              <w:jc w:val="center"/>
              <w:rPr>
                <w:szCs w:val="21"/>
              </w:rPr>
            </w:pPr>
          </w:p>
        </w:tc>
        <w:tc>
          <w:tcPr>
            <w:tcW w:w="1463" w:type="dxa"/>
            <w:vAlign w:val="center"/>
          </w:tcPr>
          <w:p w14:paraId="582B4A92" w14:textId="77777777" w:rsidR="00F33E94" w:rsidRDefault="00F33E94" w:rsidP="00783BF8">
            <w:pPr>
              <w:jc w:val="center"/>
              <w:rPr>
                <w:szCs w:val="21"/>
              </w:rPr>
            </w:pPr>
          </w:p>
        </w:tc>
        <w:tc>
          <w:tcPr>
            <w:tcW w:w="1140" w:type="dxa"/>
            <w:vAlign w:val="center"/>
          </w:tcPr>
          <w:p w14:paraId="0FD8A9C5" w14:textId="77777777" w:rsidR="00F33E94" w:rsidRDefault="00F33E94" w:rsidP="00783BF8">
            <w:pPr>
              <w:jc w:val="center"/>
              <w:rPr>
                <w:szCs w:val="21"/>
              </w:rPr>
            </w:pPr>
          </w:p>
        </w:tc>
        <w:tc>
          <w:tcPr>
            <w:tcW w:w="1140" w:type="dxa"/>
            <w:vAlign w:val="center"/>
          </w:tcPr>
          <w:p w14:paraId="05F59F2C" w14:textId="77777777" w:rsidR="00F33E94" w:rsidRDefault="00F33E94" w:rsidP="00783BF8">
            <w:pPr>
              <w:jc w:val="center"/>
              <w:rPr>
                <w:szCs w:val="21"/>
              </w:rPr>
            </w:pPr>
          </w:p>
        </w:tc>
        <w:tc>
          <w:tcPr>
            <w:tcW w:w="1487" w:type="dxa"/>
            <w:vAlign w:val="center"/>
          </w:tcPr>
          <w:p w14:paraId="3AE7FBBB" w14:textId="77777777" w:rsidR="00F33E94" w:rsidRDefault="00F33E94" w:rsidP="00783BF8">
            <w:pPr>
              <w:jc w:val="center"/>
              <w:rPr>
                <w:szCs w:val="21"/>
              </w:rPr>
            </w:pPr>
          </w:p>
        </w:tc>
      </w:tr>
      <w:tr w:rsidR="00F33E94" w14:paraId="6288B3D8" w14:textId="77777777" w:rsidTr="00F33E94">
        <w:trPr>
          <w:trHeight w:val="465"/>
        </w:trPr>
        <w:tc>
          <w:tcPr>
            <w:tcW w:w="1389" w:type="dxa"/>
            <w:vAlign w:val="center"/>
          </w:tcPr>
          <w:p w14:paraId="4FFB9CDB" w14:textId="77777777" w:rsidR="00F33E94" w:rsidRDefault="00F33E94" w:rsidP="00783BF8">
            <w:pPr>
              <w:jc w:val="center"/>
              <w:rPr>
                <w:szCs w:val="21"/>
              </w:rPr>
            </w:pPr>
          </w:p>
        </w:tc>
        <w:tc>
          <w:tcPr>
            <w:tcW w:w="1032" w:type="dxa"/>
            <w:vAlign w:val="center"/>
          </w:tcPr>
          <w:p w14:paraId="02BD614B" w14:textId="77777777" w:rsidR="00F33E94" w:rsidRDefault="00F33E94" w:rsidP="00783BF8">
            <w:pPr>
              <w:jc w:val="center"/>
              <w:rPr>
                <w:szCs w:val="21"/>
              </w:rPr>
            </w:pPr>
          </w:p>
        </w:tc>
        <w:tc>
          <w:tcPr>
            <w:tcW w:w="1140" w:type="dxa"/>
            <w:vAlign w:val="center"/>
          </w:tcPr>
          <w:p w14:paraId="364A24A8" w14:textId="77777777" w:rsidR="00F33E94" w:rsidRDefault="00F33E94" w:rsidP="00783BF8">
            <w:pPr>
              <w:jc w:val="center"/>
              <w:rPr>
                <w:szCs w:val="21"/>
              </w:rPr>
            </w:pPr>
          </w:p>
        </w:tc>
        <w:tc>
          <w:tcPr>
            <w:tcW w:w="1463" w:type="dxa"/>
            <w:vAlign w:val="center"/>
          </w:tcPr>
          <w:p w14:paraId="556D1387" w14:textId="77777777" w:rsidR="00F33E94" w:rsidRDefault="00F33E94" w:rsidP="00783BF8">
            <w:pPr>
              <w:jc w:val="center"/>
              <w:rPr>
                <w:szCs w:val="21"/>
              </w:rPr>
            </w:pPr>
          </w:p>
        </w:tc>
        <w:tc>
          <w:tcPr>
            <w:tcW w:w="1140" w:type="dxa"/>
            <w:vAlign w:val="center"/>
          </w:tcPr>
          <w:p w14:paraId="5493125C" w14:textId="77777777" w:rsidR="00F33E94" w:rsidRDefault="00F33E94" w:rsidP="00783BF8">
            <w:pPr>
              <w:jc w:val="center"/>
              <w:rPr>
                <w:szCs w:val="21"/>
              </w:rPr>
            </w:pPr>
          </w:p>
        </w:tc>
        <w:tc>
          <w:tcPr>
            <w:tcW w:w="1140" w:type="dxa"/>
            <w:vAlign w:val="center"/>
          </w:tcPr>
          <w:p w14:paraId="293437FA" w14:textId="77777777" w:rsidR="00F33E94" w:rsidRDefault="00F33E94" w:rsidP="00783BF8">
            <w:pPr>
              <w:jc w:val="center"/>
              <w:rPr>
                <w:szCs w:val="21"/>
              </w:rPr>
            </w:pPr>
          </w:p>
        </w:tc>
        <w:tc>
          <w:tcPr>
            <w:tcW w:w="1487" w:type="dxa"/>
            <w:vAlign w:val="center"/>
          </w:tcPr>
          <w:p w14:paraId="53544284" w14:textId="77777777" w:rsidR="00F33E94" w:rsidRDefault="00F33E94" w:rsidP="00783BF8">
            <w:pPr>
              <w:jc w:val="center"/>
              <w:rPr>
                <w:szCs w:val="21"/>
              </w:rPr>
            </w:pPr>
          </w:p>
        </w:tc>
      </w:tr>
      <w:tr w:rsidR="00F33E94" w14:paraId="74772C31" w14:textId="77777777" w:rsidTr="00F33E94">
        <w:trPr>
          <w:trHeight w:val="465"/>
        </w:trPr>
        <w:tc>
          <w:tcPr>
            <w:tcW w:w="1389" w:type="dxa"/>
            <w:vAlign w:val="center"/>
          </w:tcPr>
          <w:p w14:paraId="316842E8" w14:textId="77777777" w:rsidR="00F33E94" w:rsidRDefault="00F33E94" w:rsidP="00783BF8">
            <w:pPr>
              <w:jc w:val="center"/>
              <w:rPr>
                <w:szCs w:val="21"/>
              </w:rPr>
            </w:pPr>
          </w:p>
        </w:tc>
        <w:tc>
          <w:tcPr>
            <w:tcW w:w="1032" w:type="dxa"/>
            <w:vAlign w:val="center"/>
          </w:tcPr>
          <w:p w14:paraId="07DB852B" w14:textId="77777777" w:rsidR="00F33E94" w:rsidRDefault="00F33E94" w:rsidP="00783BF8">
            <w:pPr>
              <w:jc w:val="center"/>
              <w:rPr>
                <w:szCs w:val="21"/>
              </w:rPr>
            </w:pPr>
          </w:p>
        </w:tc>
        <w:tc>
          <w:tcPr>
            <w:tcW w:w="1140" w:type="dxa"/>
            <w:vAlign w:val="center"/>
          </w:tcPr>
          <w:p w14:paraId="0B906FA8" w14:textId="77777777" w:rsidR="00F33E94" w:rsidRDefault="00F33E94" w:rsidP="00783BF8">
            <w:pPr>
              <w:jc w:val="center"/>
              <w:rPr>
                <w:szCs w:val="21"/>
              </w:rPr>
            </w:pPr>
          </w:p>
        </w:tc>
        <w:tc>
          <w:tcPr>
            <w:tcW w:w="1463" w:type="dxa"/>
            <w:vAlign w:val="center"/>
          </w:tcPr>
          <w:p w14:paraId="3F1839E0" w14:textId="77777777" w:rsidR="00F33E94" w:rsidRDefault="00F33E94" w:rsidP="00783BF8">
            <w:pPr>
              <w:jc w:val="center"/>
              <w:rPr>
                <w:szCs w:val="21"/>
              </w:rPr>
            </w:pPr>
          </w:p>
        </w:tc>
        <w:tc>
          <w:tcPr>
            <w:tcW w:w="1140" w:type="dxa"/>
            <w:vAlign w:val="center"/>
          </w:tcPr>
          <w:p w14:paraId="1F7128E8" w14:textId="77777777" w:rsidR="00F33E94" w:rsidRDefault="00F33E94" w:rsidP="00783BF8">
            <w:pPr>
              <w:jc w:val="center"/>
              <w:rPr>
                <w:szCs w:val="21"/>
              </w:rPr>
            </w:pPr>
          </w:p>
        </w:tc>
        <w:tc>
          <w:tcPr>
            <w:tcW w:w="1140" w:type="dxa"/>
            <w:vAlign w:val="center"/>
          </w:tcPr>
          <w:p w14:paraId="533B20A6" w14:textId="77777777" w:rsidR="00F33E94" w:rsidRDefault="00F33E94" w:rsidP="00783BF8">
            <w:pPr>
              <w:jc w:val="center"/>
              <w:rPr>
                <w:szCs w:val="21"/>
              </w:rPr>
            </w:pPr>
          </w:p>
        </w:tc>
        <w:tc>
          <w:tcPr>
            <w:tcW w:w="1487" w:type="dxa"/>
            <w:vAlign w:val="center"/>
          </w:tcPr>
          <w:p w14:paraId="1E606E60" w14:textId="77777777" w:rsidR="00F33E94" w:rsidRDefault="00F33E94" w:rsidP="00783BF8">
            <w:pPr>
              <w:jc w:val="center"/>
              <w:rPr>
                <w:szCs w:val="21"/>
              </w:rPr>
            </w:pPr>
          </w:p>
        </w:tc>
      </w:tr>
      <w:tr w:rsidR="00F33E94" w14:paraId="413A0976" w14:textId="77777777" w:rsidTr="00F33E94">
        <w:trPr>
          <w:trHeight w:val="465"/>
        </w:trPr>
        <w:tc>
          <w:tcPr>
            <w:tcW w:w="1389" w:type="dxa"/>
            <w:vAlign w:val="center"/>
          </w:tcPr>
          <w:p w14:paraId="1AE75368" w14:textId="77777777" w:rsidR="00F33E94" w:rsidRDefault="00F33E94" w:rsidP="00783BF8">
            <w:pPr>
              <w:jc w:val="center"/>
              <w:rPr>
                <w:szCs w:val="21"/>
              </w:rPr>
            </w:pPr>
          </w:p>
        </w:tc>
        <w:tc>
          <w:tcPr>
            <w:tcW w:w="1032" w:type="dxa"/>
            <w:vAlign w:val="center"/>
          </w:tcPr>
          <w:p w14:paraId="37777D25" w14:textId="77777777" w:rsidR="00F33E94" w:rsidRDefault="00F33E94" w:rsidP="00783BF8">
            <w:pPr>
              <w:jc w:val="center"/>
              <w:rPr>
                <w:szCs w:val="21"/>
              </w:rPr>
            </w:pPr>
          </w:p>
        </w:tc>
        <w:tc>
          <w:tcPr>
            <w:tcW w:w="1140" w:type="dxa"/>
            <w:vAlign w:val="center"/>
          </w:tcPr>
          <w:p w14:paraId="7E08CF67" w14:textId="77777777" w:rsidR="00F33E94" w:rsidRDefault="00F33E94" w:rsidP="00783BF8">
            <w:pPr>
              <w:jc w:val="center"/>
              <w:rPr>
                <w:szCs w:val="21"/>
              </w:rPr>
            </w:pPr>
          </w:p>
        </w:tc>
        <w:tc>
          <w:tcPr>
            <w:tcW w:w="1463" w:type="dxa"/>
            <w:vAlign w:val="center"/>
          </w:tcPr>
          <w:p w14:paraId="33098FE4" w14:textId="77777777" w:rsidR="00F33E94" w:rsidRDefault="00F33E94" w:rsidP="00783BF8">
            <w:pPr>
              <w:jc w:val="center"/>
              <w:rPr>
                <w:szCs w:val="21"/>
              </w:rPr>
            </w:pPr>
          </w:p>
        </w:tc>
        <w:tc>
          <w:tcPr>
            <w:tcW w:w="1140" w:type="dxa"/>
            <w:vAlign w:val="center"/>
          </w:tcPr>
          <w:p w14:paraId="10E1DFD8" w14:textId="77777777" w:rsidR="00F33E94" w:rsidRDefault="00F33E94" w:rsidP="00783BF8">
            <w:pPr>
              <w:jc w:val="center"/>
              <w:rPr>
                <w:szCs w:val="21"/>
              </w:rPr>
            </w:pPr>
          </w:p>
        </w:tc>
        <w:tc>
          <w:tcPr>
            <w:tcW w:w="1140" w:type="dxa"/>
            <w:vAlign w:val="center"/>
          </w:tcPr>
          <w:p w14:paraId="445515EB" w14:textId="77777777" w:rsidR="00F33E94" w:rsidRDefault="00F33E94" w:rsidP="00783BF8">
            <w:pPr>
              <w:jc w:val="center"/>
              <w:rPr>
                <w:szCs w:val="21"/>
              </w:rPr>
            </w:pPr>
          </w:p>
        </w:tc>
        <w:tc>
          <w:tcPr>
            <w:tcW w:w="1487" w:type="dxa"/>
            <w:vAlign w:val="center"/>
          </w:tcPr>
          <w:p w14:paraId="0F36B7E8" w14:textId="77777777" w:rsidR="00F33E94" w:rsidRDefault="00F33E94" w:rsidP="00783BF8">
            <w:pPr>
              <w:jc w:val="center"/>
              <w:rPr>
                <w:szCs w:val="21"/>
              </w:rPr>
            </w:pPr>
          </w:p>
        </w:tc>
      </w:tr>
    </w:tbl>
    <w:p w14:paraId="6A89C6F6" w14:textId="77777777" w:rsidR="00F33E94" w:rsidRDefault="00F33E94" w:rsidP="00F33E94">
      <w:pPr>
        <w:spacing w:beforeLines="100" w:before="240" w:line="360" w:lineRule="auto"/>
        <w:ind w:left="420"/>
        <w:rPr>
          <w:b/>
          <w:szCs w:val="21"/>
        </w:rPr>
      </w:pPr>
      <w:r>
        <w:rPr>
          <w:rFonts w:hint="eastAsia"/>
          <w:b/>
          <w:szCs w:val="21"/>
        </w:rPr>
        <w:t>注：授权专利需同时附上《专利证书》及《摘要》</w:t>
      </w:r>
    </w:p>
    <w:p w14:paraId="42A2B611" w14:textId="77777777" w:rsidR="00F33E94" w:rsidRDefault="00F33E94" w:rsidP="00F33E94">
      <w:pPr>
        <w:spacing w:line="360" w:lineRule="auto"/>
        <w:ind w:firstLineChars="257" w:firstLine="540"/>
        <w:rPr>
          <w:szCs w:val="21"/>
        </w:rPr>
      </w:pPr>
    </w:p>
    <w:p w14:paraId="772F76D3" w14:textId="77777777" w:rsidR="00F33E94" w:rsidRDefault="00F33E94" w:rsidP="00F33E94">
      <w:pPr>
        <w:spacing w:line="360" w:lineRule="auto"/>
        <w:ind w:firstLineChars="257" w:firstLine="540"/>
        <w:rPr>
          <w:szCs w:val="21"/>
        </w:rPr>
      </w:pPr>
      <w:r>
        <w:rPr>
          <w:rFonts w:hint="eastAsia"/>
          <w:szCs w:val="21"/>
        </w:rPr>
        <w:t>2</w:t>
      </w:r>
      <w:r>
        <w:rPr>
          <w:rFonts w:hint="eastAsia"/>
          <w:szCs w:val="21"/>
        </w:rPr>
        <w:t>．本项目曾获科技奖励情况</w:t>
      </w:r>
    </w:p>
    <w:tbl>
      <w:tblPr>
        <w:tblW w:w="879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1471"/>
        <w:gridCol w:w="1835"/>
        <w:gridCol w:w="1313"/>
        <w:gridCol w:w="1859"/>
      </w:tblGrid>
      <w:tr w:rsidR="00F33E94" w14:paraId="23181065" w14:textId="77777777" w:rsidTr="00F33E94">
        <w:trPr>
          <w:trHeight w:hRule="exact" w:val="567"/>
        </w:trPr>
        <w:tc>
          <w:tcPr>
            <w:tcW w:w="2313" w:type="dxa"/>
            <w:vAlign w:val="center"/>
          </w:tcPr>
          <w:p w14:paraId="72EE75E2" w14:textId="77777777" w:rsidR="00F33E94" w:rsidRDefault="00F33E94" w:rsidP="00783BF8">
            <w:pPr>
              <w:pStyle w:val="a4"/>
              <w:spacing w:line="240" w:lineRule="auto"/>
              <w:ind w:firstLineChars="0" w:firstLine="0"/>
              <w:jc w:val="center"/>
              <w:rPr>
                <w:sz w:val="21"/>
              </w:rPr>
            </w:pPr>
            <w:r>
              <w:rPr>
                <w:rFonts w:hint="eastAsia"/>
                <w:sz w:val="21"/>
              </w:rPr>
              <w:t>获奖项目名称</w:t>
            </w:r>
          </w:p>
        </w:tc>
        <w:tc>
          <w:tcPr>
            <w:tcW w:w="1471" w:type="dxa"/>
            <w:vAlign w:val="center"/>
          </w:tcPr>
          <w:p w14:paraId="412D5B68" w14:textId="77777777" w:rsidR="00F33E94" w:rsidRDefault="00F33E94" w:rsidP="00783BF8">
            <w:pPr>
              <w:pStyle w:val="a4"/>
              <w:spacing w:line="240" w:lineRule="auto"/>
              <w:ind w:firstLineChars="0" w:firstLine="0"/>
              <w:jc w:val="center"/>
              <w:rPr>
                <w:sz w:val="21"/>
              </w:rPr>
            </w:pPr>
            <w:r>
              <w:rPr>
                <w:rFonts w:hint="eastAsia"/>
                <w:sz w:val="21"/>
              </w:rPr>
              <w:t>获奖时间</w:t>
            </w:r>
          </w:p>
        </w:tc>
        <w:tc>
          <w:tcPr>
            <w:tcW w:w="1835" w:type="dxa"/>
            <w:vAlign w:val="center"/>
          </w:tcPr>
          <w:p w14:paraId="04188BD0" w14:textId="77777777" w:rsidR="00F33E94" w:rsidRDefault="00F33E94" w:rsidP="00783BF8">
            <w:pPr>
              <w:pStyle w:val="a4"/>
              <w:spacing w:line="240" w:lineRule="auto"/>
              <w:ind w:firstLineChars="0" w:firstLine="0"/>
              <w:jc w:val="center"/>
              <w:rPr>
                <w:sz w:val="21"/>
              </w:rPr>
            </w:pPr>
            <w:r>
              <w:rPr>
                <w:rFonts w:hint="eastAsia"/>
                <w:sz w:val="21"/>
              </w:rPr>
              <w:t>奖项名称</w:t>
            </w:r>
          </w:p>
        </w:tc>
        <w:tc>
          <w:tcPr>
            <w:tcW w:w="1313" w:type="dxa"/>
            <w:vAlign w:val="center"/>
          </w:tcPr>
          <w:p w14:paraId="3CB854AC" w14:textId="77777777" w:rsidR="00F33E94" w:rsidRDefault="00F33E94" w:rsidP="00783BF8">
            <w:pPr>
              <w:pStyle w:val="a4"/>
              <w:spacing w:line="240" w:lineRule="auto"/>
              <w:ind w:firstLineChars="0" w:firstLine="0"/>
              <w:jc w:val="center"/>
              <w:rPr>
                <w:sz w:val="21"/>
              </w:rPr>
            </w:pPr>
            <w:r>
              <w:rPr>
                <w:rFonts w:hint="eastAsia"/>
                <w:sz w:val="21"/>
              </w:rPr>
              <w:t>奖励等级</w:t>
            </w:r>
          </w:p>
        </w:tc>
        <w:tc>
          <w:tcPr>
            <w:tcW w:w="1859" w:type="dxa"/>
            <w:vAlign w:val="center"/>
          </w:tcPr>
          <w:p w14:paraId="06952779" w14:textId="77777777" w:rsidR="00F33E94" w:rsidRDefault="00F33E94" w:rsidP="00783BF8">
            <w:pPr>
              <w:pStyle w:val="a4"/>
              <w:spacing w:line="240" w:lineRule="auto"/>
              <w:ind w:firstLineChars="0" w:firstLine="0"/>
              <w:jc w:val="center"/>
              <w:rPr>
                <w:sz w:val="21"/>
              </w:rPr>
            </w:pPr>
            <w:r>
              <w:rPr>
                <w:rFonts w:hint="eastAsia"/>
                <w:sz w:val="21"/>
              </w:rPr>
              <w:t>授奖部门（单位）</w:t>
            </w:r>
          </w:p>
        </w:tc>
      </w:tr>
      <w:tr w:rsidR="00F33E94" w14:paraId="360CC464" w14:textId="77777777" w:rsidTr="00F33E94">
        <w:trPr>
          <w:trHeight w:hRule="exact" w:val="567"/>
        </w:trPr>
        <w:tc>
          <w:tcPr>
            <w:tcW w:w="2313" w:type="dxa"/>
            <w:vAlign w:val="center"/>
          </w:tcPr>
          <w:p w14:paraId="6D39B872" w14:textId="77777777" w:rsidR="00F33E94" w:rsidRDefault="00F33E94" w:rsidP="00783BF8">
            <w:pPr>
              <w:pStyle w:val="a4"/>
              <w:spacing w:line="240" w:lineRule="auto"/>
              <w:jc w:val="center"/>
            </w:pPr>
          </w:p>
        </w:tc>
        <w:tc>
          <w:tcPr>
            <w:tcW w:w="1471" w:type="dxa"/>
            <w:vAlign w:val="center"/>
          </w:tcPr>
          <w:p w14:paraId="5A65F1BC" w14:textId="77777777" w:rsidR="00F33E94" w:rsidRDefault="00F33E94" w:rsidP="00783BF8">
            <w:pPr>
              <w:pStyle w:val="a4"/>
              <w:spacing w:line="240" w:lineRule="auto"/>
              <w:jc w:val="center"/>
            </w:pPr>
          </w:p>
        </w:tc>
        <w:tc>
          <w:tcPr>
            <w:tcW w:w="1835" w:type="dxa"/>
            <w:vAlign w:val="center"/>
          </w:tcPr>
          <w:p w14:paraId="13F7B11C" w14:textId="77777777" w:rsidR="00F33E94" w:rsidRDefault="00F33E94" w:rsidP="00783BF8">
            <w:pPr>
              <w:pStyle w:val="a4"/>
              <w:spacing w:line="240" w:lineRule="auto"/>
              <w:jc w:val="center"/>
            </w:pPr>
          </w:p>
        </w:tc>
        <w:tc>
          <w:tcPr>
            <w:tcW w:w="1313" w:type="dxa"/>
            <w:vAlign w:val="center"/>
          </w:tcPr>
          <w:p w14:paraId="205243A9" w14:textId="77777777" w:rsidR="00F33E94" w:rsidRDefault="00F33E94" w:rsidP="00783BF8">
            <w:pPr>
              <w:pStyle w:val="a4"/>
              <w:spacing w:line="240" w:lineRule="auto"/>
              <w:jc w:val="center"/>
            </w:pPr>
          </w:p>
        </w:tc>
        <w:tc>
          <w:tcPr>
            <w:tcW w:w="1859" w:type="dxa"/>
            <w:vAlign w:val="center"/>
          </w:tcPr>
          <w:p w14:paraId="0EFA5E9F" w14:textId="77777777" w:rsidR="00F33E94" w:rsidRDefault="00F33E94" w:rsidP="00783BF8">
            <w:pPr>
              <w:pStyle w:val="a4"/>
              <w:spacing w:line="240" w:lineRule="auto"/>
              <w:jc w:val="center"/>
            </w:pPr>
          </w:p>
        </w:tc>
      </w:tr>
    </w:tbl>
    <w:p w14:paraId="22D706DF" w14:textId="77777777" w:rsidR="00F33E94" w:rsidRDefault="00F33E94" w:rsidP="00F33E94">
      <w:pPr>
        <w:spacing w:line="360" w:lineRule="auto"/>
        <w:rPr>
          <w:szCs w:val="21"/>
        </w:rPr>
      </w:pPr>
    </w:p>
    <w:p w14:paraId="2E2F6AFC" w14:textId="77777777" w:rsidR="00F33E94" w:rsidRDefault="00F33E94" w:rsidP="00F33E94">
      <w:pPr>
        <w:spacing w:line="360" w:lineRule="auto"/>
        <w:rPr>
          <w:szCs w:val="21"/>
        </w:rPr>
      </w:pPr>
      <w:r>
        <w:rPr>
          <w:rFonts w:hint="eastAsia"/>
          <w:szCs w:val="21"/>
        </w:rPr>
        <w:t>本表所填科技奖励是指本项目曾获科技奖励情况：</w:t>
      </w:r>
    </w:p>
    <w:p w14:paraId="6C281472" w14:textId="77777777" w:rsidR="00F33E94" w:rsidRDefault="00F33E94" w:rsidP="00F33E94">
      <w:pPr>
        <w:spacing w:line="360" w:lineRule="auto"/>
        <w:rPr>
          <w:szCs w:val="21"/>
        </w:rPr>
      </w:pPr>
      <w:r>
        <w:rPr>
          <w:rFonts w:hint="eastAsia"/>
          <w:szCs w:val="21"/>
        </w:rPr>
        <w:t>1</w:t>
      </w:r>
      <w:r>
        <w:rPr>
          <w:rFonts w:hint="eastAsia"/>
          <w:szCs w:val="21"/>
        </w:rPr>
        <w:t>）各地级以上市政府和省政府有关部门、中国人民解放军设立的科技奖励。</w:t>
      </w:r>
    </w:p>
    <w:p w14:paraId="58A53D84" w14:textId="77777777" w:rsidR="00F33E94" w:rsidRDefault="00F33E94" w:rsidP="00F33E94">
      <w:pPr>
        <w:spacing w:line="360" w:lineRule="auto"/>
        <w:rPr>
          <w:szCs w:val="21"/>
        </w:rPr>
      </w:pPr>
      <w:r>
        <w:rPr>
          <w:rFonts w:hint="eastAsia"/>
          <w:szCs w:val="21"/>
        </w:rPr>
        <w:t>2</w:t>
      </w:r>
      <w:r>
        <w:rPr>
          <w:rFonts w:hint="eastAsia"/>
          <w:szCs w:val="21"/>
        </w:rPr>
        <w:t>）经登记常设的社会力量设立的科技奖励，但不包括商业性的奖励。</w:t>
      </w:r>
    </w:p>
    <w:p w14:paraId="5635E491" w14:textId="77777777" w:rsidR="00F33E94" w:rsidRDefault="00F33E94" w:rsidP="00F33E94">
      <w:pPr>
        <w:spacing w:line="360" w:lineRule="auto"/>
        <w:rPr>
          <w:szCs w:val="21"/>
        </w:rPr>
      </w:pPr>
    </w:p>
    <w:p w14:paraId="6C8E72ED" w14:textId="77777777" w:rsidR="00F33E94" w:rsidRDefault="00F33E94" w:rsidP="00F33E94">
      <w:pPr>
        <w:spacing w:line="360" w:lineRule="auto"/>
        <w:ind w:firstLineChars="171" w:firstLine="359"/>
        <w:rPr>
          <w:szCs w:val="21"/>
        </w:rPr>
      </w:pPr>
      <w:r>
        <w:rPr>
          <w:rFonts w:hint="eastAsia"/>
          <w:szCs w:val="21"/>
        </w:rPr>
        <w:t>3</w:t>
      </w:r>
      <w:r>
        <w:rPr>
          <w:rFonts w:hint="eastAsia"/>
          <w:szCs w:val="21"/>
        </w:rPr>
        <w:t>．应用单位证明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1681"/>
        <w:gridCol w:w="1760"/>
        <w:gridCol w:w="1310"/>
        <w:gridCol w:w="1912"/>
      </w:tblGrid>
      <w:tr w:rsidR="00F33E94" w14:paraId="23C8A374" w14:textId="77777777" w:rsidTr="00783BF8">
        <w:trPr>
          <w:trHeight w:val="624"/>
          <w:jc w:val="center"/>
        </w:trPr>
        <w:tc>
          <w:tcPr>
            <w:tcW w:w="2307" w:type="dxa"/>
            <w:vAlign w:val="center"/>
          </w:tcPr>
          <w:p w14:paraId="2FDBEFA6" w14:textId="77777777" w:rsidR="00F33E94" w:rsidRDefault="00F33E94" w:rsidP="00783BF8">
            <w:pPr>
              <w:jc w:val="center"/>
              <w:rPr>
                <w:szCs w:val="21"/>
              </w:rPr>
            </w:pPr>
            <w:r>
              <w:rPr>
                <w:rFonts w:hint="eastAsia"/>
                <w:szCs w:val="21"/>
              </w:rPr>
              <w:t>应用单位名称</w:t>
            </w:r>
          </w:p>
        </w:tc>
        <w:tc>
          <w:tcPr>
            <w:tcW w:w="1681" w:type="dxa"/>
            <w:vAlign w:val="center"/>
          </w:tcPr>
          <w:p w14:paraId="23858F65" w14:textId="77777777" w:rsidR="00F33E94" w:rsidRDefault="00F33E94" w:rsidP="00783BF8">
            <w:pPr>
              <w:jc w:val="center"/>
              <w:rPr>
                <w:szCs w:val="21"/>
              </w:rPr>
            </w:pPr>
            <w:r>
              <w:rPr>
                <w:rFonts w:hint="eastAsia"/>
                <w:szCs w:val="21"/>
              </w:rPr>
              <w:t>应用技术</w:t>
            </w:r>
          </w:p>
        </w:tc>
        <w:tc>
          <w:tcPr>
            <w:tcW w:w="1760" w:type="dxa"/>
            <w:vAlign w:val="center"/>
          </w:tcPr>
          <w:p w14:paraId="55DAD23C" w14:textId="77777777" w:rsidR="00F33E94" w:rsidRDefault="00F33E94" w:rsidP="00783BF8">
            <w:pPr>
              <w:jc w:val="center"/>
              <w:rPr>
                <w:szCs w:val="21"/>
              </w:rPr>
            </w:pPr>
            <w:r>
              <w:rPr>
                <w:rFonts w:hint="eastAsia"/>
                <w:szCs w:val="21"/>
              </w:rPr>
              <w:t>应用起始时间</w:t>
            </w:r>
          </w:p>
        </w:tc>
        <w:tc>
          <w:tcPr>
            <w:tcW w:w="1310" w:type="dxa"/>
            <w:vAlign w:val="center"/>
          </w:tcPr>
          <w:p w14:paraId="46C018A5" w14:textId="77777777" w:rsidR="00F33E94" w:rsidRDefault="00F33E94" w:rsidP="00783BF8">
            <w:pPr>
              <w:jc w:val="center"/>
              <w:rPr>
                <w:szCs w:val="21"/>
              </w:rPr>
            </w:pPr>
            <w:r>
              <w:rPr>
                <w:rFonts w:hint="eastAsia"/>
                <w:szCs w:val="21"/>
              </w:rPr>
              <w:t>应用单位联</w:t>
            </w:r>
          </w:p>
          <w:p w14:paraId="527E4B68" w14:textId="77777777" w:rsidR="00F33E94" w:rsidRDefault="00F33E94" w:rsidP="00783BF8">
            <w:pPr>
              <w:jc w:val="center"/>
              <w:rPr>
                <w:szCs w:val="21"/>
              </w:rPr>
            </w:pPr>
            <w:r>
              <w:rPr>
                <w:rFonts w:hint="eastAsia"/>
                <w:szCs w:val="21"/>
              </w:rPr>
              <w:t>系人及电话</w:t>
            </w:r>
          </w:p>
        </w:tc>
        <w:tc>
          <w:tcPr>
            <w:tcW w:w="1912" w:type="dxa"/>
            <w:vAlign w:val="center"/>
          </w:tcPr>
          <w:p w14:paraId="521FA9F9" w14:textId="77777777" w:rsidR="00F33E94" w:rsidRDefault="00F33E94" w:rsidP="00783BF8">
            <w:pPr>
              <w:jc w:val="center"/>
              <w:rPr>
                <w:szCs w:val="21"/>
              </w:rPr>
            </w:pPr>
            <w:r>
              <w:rPr>
                <w:rFonts w:hint="eastAsia"/>
                <w:szCs w:val="21"/>
              </w:rPr>
              <w:t>使用本项目产生的经济效益（万元）</w:t>
            </w:r>
          </w:p>
        </w:tc>
      </w:tr>
      <w:tr w:rsidR="00F33E94" w14:paraId="7620B037" w14:textId="77777777" w:rsidTr="00783BF8">
        <w:trPr>
          <w:trHeight w:val="624"/>
          <w:jc w:val="center"/>
        </w:trPr>
        <w:tc>
          <w:tcPr>
            <w:tcW w:w="2307" w:type="dxa"/>
            <w:vAlign w:val="center"/>
          </w:tcPr>
          <w:p w14:paraId="6333657E" w14:textId="77777777" w:rsidR="00F33E94" w:rsidRDefault="00F33E94" w:rsidP="00783BF8">
            <w:pPr>
              <w:jc w:val="center"/>
              <w:rPr>
                <w:szCs w:val="21"/>
              </w:rPr>
            </w:pPr>
          </w:p>
        </w:tc>
        <w:tc>
          <w:tcPr>
            <w:tcW w:w="1681" w:type="dxa"/>
            <w:vAlign w:val="center"/>
          </w:tcPr>
          <w:p w14:paraId="45C97022" w14:textId="77777777" w:rsidR="00F33E94" w:rsidRDefault="00F33E94" w:rsidP="00783BF8">
            <w:pPr>
              <w:jc w:val="center"/>
              <w:rPr>
                <w:szCs w:val="21"/>
              </w:rPr>
            </w:pPr>
          </w:p>
        </w:tc>
        <w:tc>
          <w:tcPr>
            <w:tcW w:w="1760" w:type="dxa"/>
            <w:vAlign w:val="center"/>
          </w:tcPr>
          <w:p w14:paraId="5BDFAEA1" w14:textId="77777777" w:rsidR="00F33E94" w:rsidRDefault="00F33E94" w:rsidP="00783BF8">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310" w:type="dxa"/>
            <w:vAlign w:val="center"/>
          </w:tcPr>
          <w:p w14:paraId="2F3B2E02" w14:textId="77777777" w:rsidR="00F33E94" w:rsidRDefault="00F33E94" w:rsidP="00783BF8">
            <w:pPr>
              <w:jc w:val="center"/>
              <w:rPr>
                <w:szCs w:val="21"/>
              </w:rPr>
            </w:pPr>
          </w:p>
        </w:tc>
        <w:tc>
          <w:tcPr>
            <w:tcW w:w="1912" w:type="dxa"/>
            <w:vAlign w:val="center"/>
          </w:tcPr>
          <w:p w14:paraId="0C60BC33" w14:textId="77777777" w:rsidR="00F33E94" w:rsidRDefault="00F33E94" w:rsidP="00783BF8">
            <w:pPr>
              <w:jc w:val="center"/>
              <w:rPr>
                <w:szCs w:val="21"/>
              </w:rPr>
            </w:pPr>
          </w:p>
        </w:tc>
      </w:tr>
    </w:tbl>
    <w:p w14:paraId="5F1516F4" w14:textId="77777777" w:rsidR="00F33E94" w:rsidRDefault="00F33E94" w:rsidP="00F33E94">
      <w:pPr>
        <w:spacing w:beforeLines="100" w:before="240" w:line="360" w:lineRule="auto"/>
        <w:ind w:firstLineChars="171" w:firstLine="359"/>
        <w:rPr>
          <w:szCs w:val="21"/>
        </w:rPr>
      </w:pPr>
      <w:r>
        <w:rPr>
          <w:rFonts w:hint="eastAsia"/>
          <w:szCs w:val="21"/>
        </w:rPr>
        <w:lastRenderedPageBreak/>
        <w:t>4</w:t>
      </w:r>
      <w:r>
        <w:rPr>
          <w:rFonts w:hint="eastAsia"/>
          <w:szCs w:val="21"/>
        </w:rPr>
        <w:t>．技术评价证明及国家法律法规要求行业审批文件目录</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800"/>
        <w:gridCol w:w="1800"/>
        <w:gridCol w:w="1618"/>
      </w:tblGrid>
      <w:tr w:rsidR="00F33E94" w14:paraId="775E288A" w14:textId="77777777" w:rsidTr="00F33E94">
        <w:trPr>
          <w:trHeight w:val="545"/>
        </w:trPr>
        <w:tc>
          <w:tcPr>
            <w:tcW w:w="8818" w:type="dxa"/>
            <w:gridSpan w:val="5"/>
            <w:vAlign w:val="center"/>
          </w:tcPr>
          <w:p w14:paraId="471E7AE9" w14:textId="77777777" w:rsidR="00F33E94" w:rsidRDefault="00F33E94" w:rsidP="00783BF8">
            <w:pPr>
              <w:rPr>
                <w:szCs w:val="21"/>
              </w:rPr>
            </w:pPr>
            <w:r>
              <w:rPr>
                <w:rFonts w:hint="eastAsia"/>
                <w:szCs w:val="21"/>
              </w:rPr>
              <w:t>验收报告</w:t>
            </w:r>
          </w:p>
        </w:tc>
      </w:tr>
      <w:tr w:rsidR="00F33E94" w14:paraId="2D2A0727" w14:textId="77777777" w:rsidTr="00F33E94">
        <w:trPr>
          <w:trHeight w:val="544"/>
        </w:trPr>
        <w:tc>
          <w:tcPr>
            <w:tcW w:w="1800" w:type="dxa"/>
            <w:vAlign w:val="center"/>
          </w:tcPr>
          <w:p w14:paraId="7246258C" w14:textId="77777777" w:rsidR="00F33E94" w:rsidRDefault="00F33E94" w:rsidP="00783BF8">
            <w:pPr>
              <w:jc w:val="center"/>
              <w:rPr>
                <w:szCs w:val="21"/>
              </w:rPr>
            </w:pPr>
          </w:p>
        </w:tc>
        <w:tc>
          <w:tcPr>
            <w:tcW w:w="1800" w:type="dxa"/>
            <w:vAlign w:val="center"/>
          </w:tcPr>
          <w:p w14:paraId="081B6FF6" w14:textId="77777777" w:rsidR="00F33E94" w:rsidRDefault="00F33E94" w:rsidP="00783BF8">
            <w:pPr>
              <w:jc w:val="center"/>
              <w:rPr>
                <w:szCs w:val="21"/>
              </w:rPr>
            </w:pPr>
          </w:p>
        </w:tc>
        <w:tc>
          <w:tcPr>
            <w:tcW w:w="1800" w:type="dxa"/>
            <w:vAlign w:val="center"/>
          </w:tcPr>
          <w:p w14:paraId="1FA2ECD6" w14:textId="77777777" w:rsidR="00F33E94" w:rsidRDefault="00F33E94" w:rsidP="00783BF8">
            <w:pPr>
              <w:jc w:val="center"/>
              <w:rPr>
                <w:szCs w:val="21"/>
              </w:rPr>
            </w:pPr>
          </w:p>
        </w:tc>
        <w:tc>
          <w:tcPr>
            <w:tcW w:w="1800" w:type="dxa"/>
            <w:vAlign w:val="center"/>
          </w:tcPr>
          <w:p w14:paraId="4864979F" w14:textId="77777777" w:rsidR="00F33E94" w:rsidRDefault="00F33E94" w:rsidP="00783BF8">
            <w:pPr>
              <w:jc w:val="center"/>
              <w:rPr>
                <w:szCs w:val="21"/>
              </w:rPr>
            </w:pPr>
          </w:p>
        </w:tc>
        <w:tc>
          <w:tcPr>
            <w:tcW w:w="1618" w:type="dxa"/>
            <w:vAlign w:val="center"/>
          </w:tcPr>
          <w:p w14:paraId="56198C59" w14:textId="77777777" w:rsidR="00F33E94" w:rsidRDefault="00F33E94" w:rsidP="00783BF8">
            <w:pPr>
              <w:jc w:val="center"/>
              <w:rPr>
                <w:szCs w:val="21"/>
              </w:rPr>
            </w:pPr>
          </w:p>
        </w:tc>
      </w:tr>
      <w:tr w:rsidR="00F33E94" w14:paraId="59861815" w14:textId="77777777" w:rsidTr="00F33E94">
        <w:trPr>
          <w:trHeight w:val="544"/>
        </w:trPr>
        <w:tc>
          <w:tcPr>
            <w:tcW w:w="1800" w:type="dxa"/>
            <w:vAlign w:val="center"/>
          </w:tcPr>
          <w:p w14:paraId="40612E52" w14:textId="77777777" w:rsidR="00F33E94" w:rsidRDefault="00F33E94" w:rsidP="00783BF8">
            <w:pPr>
              <w:jc w:val="center"/>
              <w:rPr>
                <w:szCs w:val="21"/>
              </w:rPr>
            </w:pPr>
          </w:p>
        </w:tc>
        <w:tc>
          <w:tcPr>
            <w:tcW w:w="1800" w:type="dxa"/>
            <w:vAlign w:val="center"/>
          </w:tcPr>
          <w:p w14:paraId="6B3AE0BE" w14:textId="77777777" w:rsidR="00F33E94" w:rsidRDefault="00F33E94" w:rsidP="00783BF8">
            <w:pPr>
              <w:jc w:val="center"/>
              <w:rPr>
                <w:szCs w:val="21"/>
              </w:rPr>
            </w:pPr>
          </w:p>
        </w:tc>
        <w:tc>
          <w:tcPr>
            <w:tcW w:w="1800" w:type="dxa"/>
            <w:vAlign w:val="center"/>
          </w:tcPr>
          <w:p w14:paraId="4CCCDAE0" w14:textId="77777777" w:rsidR="00F33E94" w:rsidRDefault="00F33E94" w:rsidP="00783BF8">
            <w:pPr>
              <w:jc w:val="center"/>
              <w:rPr>
                <w:szCs w:val="21"/>
              </w:rPr>
            </w:pPr>
          </w:p>
        </w:tc>
        <w:tc>
          <w:tcPr>
            <w:tcW w:w="1800" w:type="dxa"/>
            <w:vAlign w:val="center"/>
          </w:tcPr>
          <w:p w14:paraId="69F594F8" w14:textId="77777777" w:rsidR="00F33E94" w:rsidRDefault="00F33E94" w:rsidP="00783BF8">
            <w:pPr>
              <w:jc w:val="center"/>
              <w:rPr>
                <w:szCs w:val="21"/>
              </w:rPr>
            </w:pPr>
          </w:p>
        </w:tc>
        <w:tc>
          <w:tcPr>
            <w:tcW w:w="1618" w:type="dxa"/>
            <w:vAlign w:val="center"/>
          </w:tcPr>
          <w:p w14:paraId="0D60E6E2" w14:textId="77777777" w:rsidR="00F33E94" w:rsidRDefault="00F33E94" w:rsidP="00783BF8">
            <w:pPr>
              <w:jc w:val="center"/>
              <w:rPr>
                <w:szCs w:val="21"/>
              </w:rPr>
            </w:pPr>
          </w:p>
        </w:tc>
      </w:tr>
      <w:tr w:rsidR="00F33E94" w14:paraId="275D4E41" w14:textId="77777777" w:rsidTr="00F33E94">
        <w:trPr>
          <w:trHeight w:val="544"/>
        </w:trPr>
        <w:tc>
          <w:tcPr>
            <w:tcW w:w="1800" w:type="dxa"/>
            <w:vAlign w:val="center"/>
          </w:tcPr>
          <w:p w14:paraId="0856CF60" w14:textId="77777777" w:rsidR="00F33E94" w:rsidRDefault="00F33E94" w:rsidP="00783BF8">
            <w:pPr>
              <w:jc w:val="center"/>
              <w:rPr>
                <w:szCs w:val="21"/>
              </w:rPr>
            </w:pPr>
          </w:p>
        </w:tc>
        <w:tc>
          <w:tcPr>
            <w:tcW w:w="1800" w:type="dxa"/>
            <w:vAlign w:val="center"/>
          </w:tcPr>
          <w:p w14:paraId="055E3F04" w14:textId="77777777" w:rsidR="00F33E94" w:rsidRDefault="00F33E94" w:rsidP="00783BF8">
            <w:pPr>
              <w:jc w:val="center"/>
              <w:rPr>
                <w:szCs w:val="21"/>
              </w:rPr>
            </w:pPr>
          </w:p>
        </w:tc>
        <w:tc>
          <w:tcPr>
            <w:tcW w:w="1800" w:type="dxa"/>
            <w:vAlign w:val="center"/>
          </w:tcPr>
          <w:p w14:paraId="0BA42538" w14:textId="77777777" w:rsidR="00F33E94" w:rsidRDefault="00F33E94" w:rsidP="00783BF8">
            <w:pPr>
              <w:jc w:val="center"/>
              <w:rPr>
                <w:szCs w:val="21"/>
              </w:rPr>
            </w:pPr>
          </w:p>
        </w:tc>
        <w:tc>
          <w:tcPr>
            <w:tcW w:w="1800" w:type="dxa"/>
            <w:vAlign w:val="center"/>
          </w:tcPr>
          <w:p w14:paraId="333481A1" w14:textId="77777777" w:rsidR="00F33E94" w:rsidRDefault="00F33E94" w:rsidP="00783BF8">
            <w:pPr>
              <w:jc w:val="center"/>
              <w:rPr>
                <w:szCs w:val="21"/>
              </w:rPr>
            </w:pPr>
          </w:p>
        </w:tc>
        <w:tc>
          <w:tcPr>
            <w:tcW w:w="1618" w:type="dxa"/>
            <w:vAlign w:val="center"/>
          </w:tcPr>
          <w:p w14:paraId="005DBE61" w14:textId="77777777" w:rsidR="00F33E94" w:rsidRDefault="00F33E94" w:rsidP="00783BF8">
            <w:pPr>
              <w:jc w:val="center"/>
              <w:rPr>
                <w:szCs w:val="21"/>
              </w:rPr>
            </w:pPr>
          </w:p>
        </w:tc>
      </w:tr>
      <w:tr w:rsidR="00F33E94" w14:paraId="4833CB1B" w14:textId="77777777" w:rsidTr="00F33E94">
        <w:trPr>
          <w:trHeight w:val="544"/>
        </w:trPr>
        <w:tc>
          <w:tcPr>
            <w:tcW w:w="8818" w:type="dxa"/>
            <w:gridSpan w:val="5"/>
            <w:vAlign w:val="center"/>
          </w:tcPr>
          <w:p w14:paraId="418FE43D" w14:textId="77777777" w:rsidR="00F33E94" w:rsidRDefault="00F33E94" w:rsidP="00783BF8">
            <w:pPr>
              <w:rPr>
                <w:szCs w:val="21"/>
              </w:rPr>
            </w:pPr>
            <w:r>
              <w:rPr>
                <w:rFonts w:hint="eastAsia"/>
                <w:szCs w:val="21"/>
              </w:rPr>
              <w:t>鉴定证明</w:t>
            </w:r>
          </w:p>
        </w:tc>
      </w:tr>
      <w:tr w:rsidR="00F33E94" w14:paraId="320D7C09" w14:textId="77777777" w:rsidTr="00F33E94">
        <w:trPr>
          <w:trHeight w:val="544"/>
        </w:trPr>
        <w:tc>
          <w:tcPr>
            <w:tcW w:w="1800" w:type="dxa"/>
            <w:vAlign w:val="center"/>
          </w:tcPr>
          <w:p w14:paraId="0603A793" w14:textId="77777777" w:rsidR="00F33E94" w:rsidRDefault="00F33E94" w:rsidP="00783BF8">
            <w:pPr>
              <w:jc w:val="center"/>
              <w:rPr>
                <w:szCs w:val="21"/>
              </w:rPr>
            </w:pPr>
          </w:p>
        </w:tc>
        <w:tc>
          <w:tcPr>
            <w:tcW w:w="1800" w:type="dxa"/>
            <w:vAlign w:val="center"/>
          </w:tcPr>
          <w:p w14:paraId="554060EF" w14:textId="77777777" w:rsidR="00F33E94" w:rsidRDefault="00F33E94" w:rsidP="00783BF8">
            <w:pPr>
              <w:jc w:val="center"/>
              <w:rPr>
                <w:szCs w:val="21"/>
              </w:rPr>
            </w:pPr>
          </w:p>
        </w:tc>
        <w:tc>
          <w:tcPr>
            <w:tcW w:w="1800" w:type="dxa"/>
            <w:vAlign w:val="center"/>
          </w:tcPr>
          <w:p w14:paraId="21D382F3" w14:textId="77777777" w:rsidR="00F33E94" w:rsidRDefault="00F33E94" w:rsidP="00783BF8">
            <w:pPr>
              <w:jc w:val="center"/>
              <w:rPr>
                <w:szCs w:val="21"/>
              </w:rPr>
            </w:pPr>
          </w:p>
        </w:tc>
        <w:tc>
          <w:tcPr>
            <w:tcW w:w="1800" w:type="dxa"/>
            <w:vAlign w:val="center"/>
          </w:tcPr>
          <w:p w14:paraId="4A535AC0" w14:textId="77777777" w:rsidR="00F33E94" w:rsidRDefault="00F33E94" w:rsidP="00783BF8">
            <w:pPr>
              <w:jc w:val="center"/>
              <w:rPr>
                <w:szCs w:val="21"/>
              </w:rPr>
            </w:pPr>
          </w:p>
        </w:tc>
        <w:tc>
          <w:tcPr>
            <w:tcW w:w="1618" w:type="dxa"/>
            <w:vAlign w:val="center"/>
          </w:tcPr>
          <w:p w14:paraId="7ACD539C" w14:textId="77777777" w:rsidR="00F33E94" w:rsidRDefault="00F33E94" w:rsidP="00783BF8">
            <w:pPr>
              <w:jc w:val="center"/>
              <w:rPr>
                <w:szCs w:val="21"/>
              </w:rPr>
            </w:pPr>
          </w:p>
        </w:tc>
      </w:tr>
      <w:tr w:rsidR="00F33E94" w14:paraId="7682F79F" w14:textId="77777777" w:rsidTr="00F33E94">
        <w:trPr>
          <w:trHeight w:val="544"/>
        </w:trPr>
        <w:tc>
          <w:tcPr>
            <w:tcW w:w="1800" w:type="dxa"/>
            <w:vAlign w:val="center"/>
          </w:tcPr>
          <w:p w14:paraId="4A5C428E" w14:textId="77777777" w:rsidR="00F33E94" w:rsidRDefault="00F33E94" w:rsidP="00783BF8">
            <w:pPr>
              <w:jc w:val="center"/>
              <w:rPr>
                <w:szCs w:val="21"/>
              </w:rPr>
            </w:pPr>
          </w:p>
        </w:tc>
        <w:tc>
          <w:tcPr>
            <w:tcW w:w="1800" w:type="dxa"/>
            <w:vAlign w:val="center"/>
          </w:tcPr>
          <w:p w14:paraId="507220E5" w14:textId="77777777" w:rsidR="00F33E94" w:rsidRDefault="00F33E94" w:rsidP="00783BF8">
            <w:pPr>
              <w:jc w:val="center"/>
              <w:rPr>
                <w:szCs w:val="21"/>
              </w:rPr>
            </w:pPr>
          </w:p>
        </w:tc>
        <w:tc>
          <w:tcPr>
            <w:tcW w:w="1800" w:type="dxa"/>
            <w:vAlign w:val="center"/>
          </w:tcPr>
          <w:p w14:paraId="4564CCD4" w14:textId="77777777" w:rsidR="00F33E94" w:rsidRDefault="00F33E94" w:rsidP="00783BF8">
            <w:pPr>
              <w:jc w:val="center"/>
              <w:rPr>
                <w:szCs w:val="21"/>
              </w:rPr>
            </w:pPr>
          </w:p>
        </w:tc>
        <w:tc>
          <w:tcPr>
            <w:tcW w:w="1800" w:type="dxa"/>
            <w:vAlign w:val="center"/>
          </w:tcPr>
          <w:p w14:paraId="4712C079" w14:textId="77777777" w:rsidR="00F33E94" w:rsidRDefault="00F33E94" w:rsidP="00783BF8">
            <w:pPr>
              <w:jc w:val="center"/>
              <w:rPr>
                <w:szCs w:val="21"/>
              </w:rPr>
            </w:pPr>
          </w:p>
        </w:tc>
        <w:tc>
          <w:tcPr>
            <w:tcW w:w="1618" w:type="dxa"/>
            <w:vAlign w:val="center"/>
          </w:tcPr>
          <w:p w14:paraId="356ECB88" w14:textId="77777777" w:rsidR="00F33E94" w:rsidRDefault="00F33E94" w:rsidP="00783BF8">
            <w:pPr>
              <w:jc w:val="center"/>
              <w:rPr>
                <w:szCs w:val="21"/>
              </w:rPr>
            </w:pPr>
          </w:p>
        </w:tc>
      </w:tr>
      <w:tr w:rsidR="00F33E94" w14:paraId="70030E24" w14:textId="77777777" w:rsidTr="00F33E94">
        <w:trPr>
          <w:trHeight w:val="544"/>
        </w:trPr>
        <w:tc>
          <w:tcPr>
            <w:tcW w:w="1800" w:type="dxa"/>
            <w:vAlign w:val="center"/>
          </w:tcPr>
          <w:p w14:paraId="19627916" w14:textId="77777777" w:rsidR="00F33E94" w:rsidRDefault="00F33E94" w:rsidP="00783BF8">
            <w:pPr>
              <w:jc w:val="center"/>
              <w:rPr>
                <w:szCs w:val="21"/>
              </w:rPr>
            </w:pPr>
          </w:p>
        </w:tc>
        <w:tc>
          <w:tcPr>
            <w:tcW w:w="1800" w:type="dxa"/>
            <w:vAlign w:val="center"/>
          </w:tcPr>
          <w:p w14:paraId="71CC113D" w14:textId="77777777" w:rsidR="00F33E94" w:rsidRDefault="00F33E94" w:rsidP="00783BF8">
            <w:pPr>
              <w:jc w:val="center"/>
              <w:rPr>
                <w:szCs w:val="21"/>
              </w:rPr>
            </w:pPr>
          </w:p>
        </w:tc>
        <w:tc>
          <w:tcPr>
            <w:tcW w:w="1800" w:type="dxa"/>
            <w:vAlign w:val="center"/>
          </w:tcPr>
          <w:p w14:paraId="3CBE3F9B" w14:textId="77777777" w:rsidR="00F33E94" w:rsidRDefault="00F33E94" w:rsidP="00783BF8">
            <w:pPr>
              <w:jc w:val="center"/>
              <w:rPr>
                <w:szCs w:val="21"/>
              </w:rPr>
            </w:pPr>
          </w:p>
        </w:tc>
        <w:tc>
          <w:tcPr>
            <w:tcW w:w="1800" w:type="dxa"/>
            <w:vAlign w:val="center"/>
          </w:tcPr>
          <w:p w14:paraId="699AED41" w14:textId="77777777" w:rsidR="00F33E94" w:rsidRDefault="00F33E94" w:rsidP="00783BF8">
            <w:pPr>
              <w:jc w:val="center"/>
              <w:rPr>
                <w:szCs w:val="21"/>
              </w:rPr>
            </w:pPr>
          </w:p>
        </w:tc>
        <w:tc>
          <w:tcPr>
            <w:tcW w:w="1618" w:type="dxa"/>
            <w:vAlign w:val="center"/>
          </w:tcPr>
          <w:p w14:paraId="778CCF8B" w14:textId="77777777" w:rsidR="00F33E94" w:rsidRDefault="00F33E94" w:rsidP="00783BF8">
            <w:pPr>
              <w:jc w:val="center"/>
              <w:rPr>
                <w:szCs w:val="21"/>
              </w:rPr>
            </w:pPr>
          </w:p>
        </w:tc>
      </w:tr>
      <w:tr w:rsidR="00F33E94" w14:paraId="4E1C31F5" w14:textId="77777777" w:rsidTr="00F33E94">
        <w:trPr>
          <w:trHeight w:val="544"/>
        </w:trPr>
        <w:tc>
          <w:tcPr>
            <w:tcW w:w="8818" w:type="dxa"/>
            <w:gridSpan w:val="5"/>
            <w:vAlign w:val="center"/>
          </w:tcPr>
          <w:p w14:paraId="404264A7" w14:textId="77777777" w:rsidR="00F33E94" w:rsidRDefault="00F33E94" w:rsidP="00783BF8">
            <w:pPr>
              <w:rPr>
                <w:szCs w:val="21"/>
              </w:rPr>
            </w:pPr>
            <w:r>
              <w:rPr>
                <w:rFonts w:hint="eastAsia"/>
                <w:szCs w:val="21"/>
              </w:rPr>
              <w:t>检测证明及行业许可文件</w:t>
            </w:r>
          </w:p>
        </w:tc>
      </w:tr>
      <w:tr w:rsidR="00F33E94" w14:paraId="3E0643B1" w14:textId="77777777" w:rsidTr="00F33E94">
        <w:trPr>
          <w:trHeight w:val="544"/>
        </w:trPr>
        <w:tc>
          <w:tcPr>
            <w:tcW w:w="1800" w:type="dxa"/>
            <w:vAlign w:val="center"/>
          </w:tcPr>
          <w:p w14:paraId="2AB5754C" w14:textId="77777777" w:rsidR="00F33E94" w:rsidRDefault="00F33E94" w:rsidP="00783BF8">
            <w:pPr>
              <w:jc w:val="center"/>
              <w:rPr>
                <w:szCs w:val="21"/>
              </w:rPr>
            </w:pPr>
          </w:p>
        </w:tc>
        <w:tc>
          <w:tcPr>
            <w:tcW w:w="1800" w:type="dxa"/>
            <w:vAlign w:val="center"/>
          </w:tcPr>
          <w:p w14:paraId="0E61B0AA" w14:textId="77777777" w:rsidR="00F33E94" w:rsidRDefault="00F33E94" w:rsidP="00783BF8">
            <w:pPr>
              <w:jc w:val="center"/>
              <w:rPr>
                <w:szCs w:val="21"/>
              </w:rPr>
            </w:pPr>
          </w:p>
        </w:tc>
        <w:tc>
          <w:tcPr>
            <w:tcW w:w="1800" w:type="dxa"/>
            <w:vAlign w:val="center"/>
          </w:tcPr>
          <w:p w14:paraId="54C32B3F" w14:textId="77777777" w:rsidR="00F33E94" w:rsidRDefault="00F33E94" w:rsidP="00783BF8">
            <w:pPr>
              <w:jc w:val="center"/>
              <w:rPr>
                <w:szCs w:val="21"/>
              </w:rPr>
            </w:pPr>
          </w:p>
        </w:tc>
        <w:tc>
          <w:tcPr>
            <w:tcW w:w="1800" w:type="dxa"/>
            <w:vAlign w:val="center"/>
          </w:tcPr>
          <w:p w14:paraId="5E5EE049" w14:textId="77777777" w:rsidR="00F33E94" w:rsidRDefault="00F33E94" w:rsidP="00783BF8">
            <w:pPr>
              <w:jc w:val="center"/>
              <w:rPr>
                <w:szCs w:val="21"/>
              </w:rPr>
            </w:pPr>
          </w:p>
        </w:tc>
        <w:tc>
          <w:tcPr>
            <w:tcW w:w="1618" w:type="dxa"/>
            <w:vAlign w:val="center"/>
          </w:tcPr>
          <w:p w14:paraId="78CF2689" w14:textId="77777777" w:rsidR="00F33E94" w:rsidRDefault="00F33E94" w:rsidP="00783BF8">
            <w:pPr>
              <w:jc w:val="center"/>
              <w:rPr>
                <w:szCs w:val="21"/>
              </w:rPr>
            </w:pPr>
          </w:p>
        </w:tc>
      </w:tr>
      <w:tr w:rsidR="00F33E94" w14:paraId="6F47DAC7" w14:textId="77777777" w:rsidTr="00F33E94">
        <w:trPr>
          <w:trHeight w:val="544"/>
        </w:trPr>
        <w:tc>
          <w:tcPr>
            <w:tcW w:w="1800" w:type="dxa"/>
            <w:vAlign w:val="center"/>
          </w:tcPr>
          <w:p w14:paraId="115FA2C3" w14:textId="77777777" w:rsidR="00F33E94" w:rsidRDefault="00F33E94" w:rsidP="00783BF8">
            <w:pPr>
              <w:jc w:val="center"/>
              <w:rPr>
                <w:szCs w:val="21"/>
              </w:rPr>
            </w:pPr>
          </w:p>
        </w:tc>
        <w:tc>
          <w:tcPr>
            <w:tcW w:w="1800" w:type="dxa"/>
            <w:vAlign w:val="center"/>
          </w:tcPr>
          <w:p w14:paraId="1CF3D4EE" w14:textId="77777777" w:rsidR="00F33E94" w:rsidRDefault="00F33E94" w:rsidP="00783BF8">
            <w:pPr>
              <w:jc w:val="center"/>
              <w:rPr>
                <w:szCs w:val="21"/>
              </w:rPr>
            </w:pPr>
          </w:p>
        </w:tc>
        <w:tc>
          <w:tcPr>
            <w:tcW w:w="1800" w:type="dxa"/>
            <w:vAlign w:val="center"/>
          </w:tcPr>
          <w:p w14:paraId="513C69E1" w14:textId="77777777" w:rsidR="00F33E94" w:rsidRDefault="00F33E94" w:rsidP="00783BF8">
            <w:pPr>
              <w:jc w:val="center"/>
              <w:rPr>
                <w:szCs w:val="21"/>
              </w:rPr>
            </w:pPr>
          </w:p>
        </w:tc>
        <w:tc>
          <w:tcPr>
            <w:tcW w:w="1800" w:type="dxa"/>
            <w:vAlign w:val="center"/>
          </w:tcPr>
          <w:p w14:paraId="15B6B827" w14:textId="77777777" w:rsidR="00F33E94" w:rsidRDefault="00F33E94" w:rsidP="00783BF8">
            <w:pPr>
              <w:jc w:val="center"/>
              <w:rPr>
                <w:szCs w:val="21"/>
              </w:rPr>
            </w:pPr>
          </w:p>
        </w:tc>
        <w:tc>
          <w:tcPr>
            <w:tcW w:w="1618" w:type="dxa"/>
            <w:vAlign w:val="center"/>
          </w:tcPr>
          <w:p w14:paraId="1DC37AB9" w14:textId="77777777" w:rsidR="00F33E94" w:rsidRDefault="00F33E94" w:rsidP="00783BF8">
            <w:pPr>
              <w:jc w:val="center"/>
              <w:rPr>
                <w:szCs w:val="21"/>
              </w:rPr>
            </w:pPr>
          </w:p>
        </w:tc>
      </w:tr>
      <w:tr w:rsidR="00F33E94" w14:paraId="65A69459" w14:textId="77777777" w:rsidTr="00F33E94">
        <w:trPr>
          <w:trHeight w:val="544"/>
        </w:trPr>
        <w:tc>
          <w:tcPr>
            <w:tcW w:w="8818" w:type="dxa"/>
            <w:gridSpan w:val="5"/>
            <w:vAlign w:val="center"/>
          </w:tcPr>
          <w:p w14:paraId="32A100C0" w14:textId="77777777" w:rsidR="00F33E94" w:rsidRDefault="00F33E94" w:rsidP="00783BF8">
            <w:pPr>
              <w:rPr>
                <w:szCs w:val="21"/>
              </w:rPr>
            </w:pPr>
            <w:r>
              <w:rPr>
                <w:rFonts w:hint="eastAsia"/>
                <w:szCs w:val="21"/>
              </w:rPr>
              <w:t>科技成果登记证书</w:t>
            </w:r>
          </w:p>
        </w:tc>
      </w:tr>
      <w:tr w:rsidR="00F33E94" w14:paraId="1A0DB6D3" w14:textId="77777777" w:rsidTr="00F33E94">
        <w:trPr>
          <w:trHeight w:val="544"/>
        </w:trPr>
        <w:tc>
          <w:tcPr>
            <w:tcW w:w="1800" w:type="dxa"/>
            <w:vAlign w:val="center"/>
          </w:tcPr>
          <w:p w14:paraId="429608ED" w14:textId="77777777" w:rsidR="00F33E94" w:rsidRDefault="00F33E94" w:rsidP="00783BF8">
            <w:pPr>
              <w:jc w:val="center"/>
              <w:rPr>
                <w:szCs w:val="21"/>
              </w:rPr>
            </w:pPr>
          </w:p>
        </w:tc>
        <w:tc>
          <w:tcPr>
            <w:tcW w:w="1800" w:type="dxa"/>
            <w:vAlign w:val="center"/>
          </w:tcPr>
          <w:p w14:paraId="10E149D6" w14:textId="77777777" w:rsidR="00F33E94" w:rsidRDefault="00F33E94" w:rsidP="00783BF8">
            <w:pPr>
              <w:jc w:val="center"/>
              <w:rPr>
                <w:szCs w:val="21"/>
              </w:rPr>
            </w:pPr>
          </w:p>
        </w:tc>
        <w:tc>
          <w:tcPr>
            <w:tcW w:w="1800" w:type="dxa"/>
            <w:vAlign w:val="center"/>
          </w:tcPr>
          <w:p w14:paraId="2DDA5323" w14:textId="77777777" w:rsidR="00F33E94" w:rsidRDefault="00F33E94" w:rsidP="00783BF8">
            <w:pPr>
              <w:jc w:val="center"/>
              <w:rPr>
                <w:szCs w:val="21"/>
              </w:rPr>
            </w:pPr>
          </w:p>
        </w:tc>
        <w:tc>
          <w:tcPr>
            <w:tcW w:w="1800" w:type="dxa"/>
            <w:vAlign w:val="center"/>
          </w:tcPr>
          <w:p w14:paraId="2BB428A1" w14:textId="77777777" w:rsidR="00F33E94" w:rsidRDefault="00F33E94" w:rsidP="00783BF8">
            <w:pPr>
              <w:jc w:val="center"/>
              <w:rPr>
                <w:szCs w:val="21"/>
              </w:rPr>
            </w:pPr>
          </w:p>
        </w:tc>
        <w:tc>
          <w:tcPr>
            <w:tcW w:w="1618" w:type="dxa"/>
            <w:vAlign w:val="center"/>
          </w:tcPr>
          <w:p w14:paraId="398763D5" w14:textId="77777777" w:rsidR="00F33E94" w:rsidRDefault="00F33E94" w:rsidP="00783BF8">
            <w:pPr>
              <w:jc w:val="center"/>
              <w:rPr>
                <w:szCs w:val="21"/>
              </w:rPr>
            </w:pPr>
          </w:p>
        </w:tc>
      </w:tr>
    </w:tbl>
    <w:p w14:paraId="1B2B8B54" w14:textId="77777777" w:rsidR="00F33E94" w:rsidRDefault="00F33E94" w:rsidP="00F33E94">
      <w:pPr>
        <w:spacing w:line="360" w:lineRule="auto"/>
        <w:rPr>
          <w:szCs w:val="21"/>
        </w:rPr>
      </w:pPr>
    </w:p>
    <w:p w14:paraId="708CE4B6" w14:textId="77777777" w:rsidR="00F33E94" w:rsidRDefault="00F33E94" w:rsidP="00F33E94">
      <w:pPr>
        <w:rPr>
          <w:szCs w:val="21"/>
        </w:rPr>
      </w:pPr>
      <w:r>
        <w:rPr>
          <w:rFonts w:hint="eastAsia"/>
          <w:szCs w:val="21"/>
        </w:rPr>
        <w:t>注：本表可根据需要设置栏目填写。</w:t>
      </w:r>
    </w:p>
    <w:p w14:paraId="682F1A18" w14:textId="77777777" w:rsidR="00F33E94" w:rsidRDefault="00F33E94" w:rsidP="00F33E94">
      <w:pPr>
        <w:rPr>
          <w:szCs w:val="21"/>
        </w:rPr>
      </w:pPr>
    </w:p>
    <w:p w14:paraId="7208EDD9" w14:textId="77777777" w:rsidR="00F33E94" w:rsidRDefault="00F33E94" w:rsidP="00F33E94">
      <w:pPr>
        <w:rPr>
          <w:szCs w:val="21"/>
        </w:rPr>
      </w:pPr>
    </w:p>
    <w:p w14:paraId="5B998395" w14:textId="77777777" w:rsidR="00F33E94" w:rsidRDefault="00F33E94" w:rsidP="00F33E94">
      <w:pPr>
        <w:rPr>
          <w:szCs w:val="21"/>
        </w:rPr>
      </w:pPr>
    </w:p>
    <w:p w14:paraId="2B59DEBF" w14:textId="77777777" w:rsidR="00F33E94" w:rsidRDefault="00F33E94" w:rsidP="00F33E94">
      <w:pPr>
        <w:rPr>
          <w:szCs w:val="21"/>
        </w:rPr>
      </w:pPr>
    </w:p>
    <w:p w14:paraId="31C30347" w14:textId="77777777" w:rsidR="00F33E94" w:rsidRDefault="00F33E94" w:rsidP="00F33E94">
      <w:pPr>
        <w:rPr>
          <w:szCs w:val="21"/>
        </w:rPr>
      </w:pPr>
    </w:p>
    <w:p w14:paraId="216195FC" w14:textId="77777777" w:rsidR="00F33E94" w:rsidRDefault="00F33E94" w:rsidP="00F33E94">
      <w:pPr>
        <w:rPr>
          <w:szCs w:val="21"/>
        </w:rPr>
      </w:pPr>
    </w:p>
    <w:p w14:paraId="37C39A32" w14:textId="77777777" w:rsidR="00F33E94" w:rsidRDefault="00F33E94" w:rsidP="00F33E94">
      <w:pPr>
        <w:rPr>
          <w:szCs w:val="21"/>
        </w:rPr>
      </w:pPr>
    </w:p>
    <w:p w14:paraId="65FF4C19" w14:textId="77777777" w:rsidR="00F33E94" w:rsidRDefault="00F33E94" w:rsidP="00F33E94">
      <w:pPr>
        <w:rPr>
          <w:szCs w:val="21"/>
        </w:rPr>
      </w:pPr>
    </w:p>
    <w:p w14:paraId="0E17566B" w14:textId="77777777" w:rsidR="00F33E94" w:rsidRDefault="00F33E94" w:rsidP="00F33E94">
      <w:pPr>
        <w:rPr>
          <w:szCs w:val="21"/>
        </w:rPr>
      </w:pPr>
    </w:p>
    <w:p w14:paraId="305AF999" w14:textId="77777777" w:rsidR="00F33E94" w:rsidRDefault="00F33E94" w:rsidP="00F33E94">
      <w:pPr>
        <w:rPr>
          <w:szCs w:val="21"/>
        </w:rPr>
      </w:pPr>
      <w:r>
        <w:rPr>
          <w:szCs w:val="21"/>
        </w:rPr>
        <w:tab/>
      </w:r>
    </w:p>
    <w:p w14:paraId="2D263B4C" w14:textId="77777777" w:rsidR="00F33E94" w:rsidRDefault="00F33E94" w:rsidP="00F33E94">
      <w:pPr>
        <w:tabs>
          <w:tab w:val="left" w:pos="1565"/>
        </w:tabs>
        <w:rPr>
          <w:szCs w:val="21"/>
        </w:rPr>
      </w:pPr>
    </w:p>
    <w:p w14:paraId="2EBDAED9" w14:textId="77777777" w:rsidR="00F33E94" w:rsidRDefault="00F33E94" w:rsidP="00F33E94">
      <w:pPr>
        <w:tabs>
          <w:tab w:val="left" w:pos="1565"/>
        </w:tabs>
        <w:rPr>
          <w:szCs w:val="21"/>
        </w:rPr>
        <w:sectPr w:rsidR="00F33E94">
          <w:pgSz w:w="11906" w:h="16838"/>
          <w:pgMar w:top="1758" w:right="1304" w:bottom="1361" w:left="1701" w:header="851" w:footer="992" w:gutter="0"/>
          <w:cols w:space="720"/>
          <w:docGrid w:linePitch="312"/>
        </w:sectPr>
      </w:pPr>
      <w:r>
        <w:rPr>
          <w:szCs w:val="21"/>
        </w:rPr>
        <w:tab/>
      </w:r>
    </w:p>
    <w:p w14:paraId="3DE98550" w14:textId="77777777" w:rsidR="00F33E94" w:rsidRDefault="00F33E94" w:rsidP="00F33E94">
      <w:pPr>
        <w:spacing w:beforeLines="50" w:before="120" w:line="360" w:lineRule="auto"/>
        <w:ind w:firstLineChars="171" w:firstLine="359"/>
        <w:rPr>
          <w:szCs w:val="21"/>
        </w:rPr>
      </w:pPr>
      <w:r>
        <w:rPr>
          <w:rFonts w:hint="eastAsia"/>
          <w:szCs w:val="21"/>
        </w:rPr>
        <w:lastRenderedPageBreak/>
        <w:t>5</w:t>
      </w:r>
      <w:r>
        <w:rPr>
          <w:rFonts w:hint="eastAsia"/>
          <w:szCs w:val="21"/>
        </w:rPr>
        <w:t>．代表性论文目录</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482"/>
        <w:gridCol w:w="1090"/>
        <w:gridCol w:w="1232"/>
        <w:gridCol w:w="938"/>
        <w:gridCol w:w="977"/>
        <w:gridCol w:w="583"/>
        <w:gridCol w:w="1134"/>
        <w:gridCol w:w="708"/>
        <w:gridCol w:w="709"/>
      </w:tblGrid>
      <w:tr w:rsidR="00F33E94" w14:paraId="09610207" w14:textId="77777777" w:rsidTr="00D96098">
        <w:trPr>
          <w:trHeight w:val="567"/>
        </w:trPr>
        <w:tc>
          <w:tcPr>
            <w:tcW w:w="428" w:type="dxa"/>
            <w:vAlign w:val="center"/>
          </w:tcPr>
          <w:p w14:paraId="42AC16AB" w14:textId="77777777" w:rsidR="00F33E94" w:rsidRDefault="00F33E94" w:rsidP="00783BF8">
            <w:pPr>
              <w:jc w:val="center"/>
              <w:rPr>
                <w:szCs w:val="21"/>
              </w:rPr>
            </w:pPr>
            <w:r>
              <w:rPr>
                <w:rFonts w:hint="eastAsia"/>
                <w:szCs w:val="21"/>
              </w:rPr>
              <w:t>序号</w:t>
            </w:r>
          </w:p>
        </w:tc>
        <w:tc>
          <w:tcPr>
            <w:tcW w:w="1482" w:type="dxa"/>
            <w:vAlign w:val="center"/>
          </w:tcPr>
          <w:p w14:paraId="5EEE7855" w14:textId="77777777" w:rsidR="00F33E94" w:rsidRDefault="00F33E94" w:rsidP="00783BF8">
            <w:pPr>
              <w:jc w:val="center"/>
              <w:rPr>
                <w:szCs w:val="21"/>
              </w:rPr>
            </w:pPr>
            <w:r>
              <w:rPr>
                <w:rFonts w:hint="eastAsia"/>
                <w:szCs w:val="21"/>
              </w:rPr>
              <w:t>论文专著名称</w:t>
            </w:r>
            <w:r>
              <w:rPr>
                <w:rFonts w:hint="eastAsia"/>
                <w:szCs w:val="21"/>
              </w:rPr>
              <w:t>/</w:t>
            </w:r>
          </w:p>
          <w:p w14:paraId="7D8B4964" w14:textId="77777777" w:rsidR="00F33E94" w:rsidRDefault="00F33E94" w:rsidP="00783BF8">
            <w:pPr>
              <w:jc w:val="center"/>
              <w:rPr>
                <w:szCs w:val="21"/>
              </w:rPr>
            </w:pPr>
            <w:r>
              <w:rPr>
                <w:rFonts w:hint="eastAsia"/>
                <w:szCs w:val="21"/>
              </w:rPr>
              <w:t>刊名</w:t>
            </w:r>
            <w:r>
              <w:rPr>
                <w:rFonts w:hint="eastAsia"/>
                <w:szCs w:val="21"/>
              </w:rPr>
              <w:t>/</w:t>
            </w:r>
            <w:r>
              <w:rPr>
                <w:rFonts w:hint="eastAsia"/>
                <w:szCs w:val="21"/>
              </w:rPr>
              <w:t>作者</w:t>
            </w:r>
          </w:p>
        </w:tc>
        <w:tc>
          <w:tcPr>
            <w:tcW w:w="1090" w:type="dxa"/>
            <w:vAlign w:val="center"/>
          </w:tcPr>
          <w:p w14:paraId="638B6C79" w14:textId="77777777" w:rsidR="00F33E94" w:rsidRDefault="00F33E94" w:rsidP="00783BF8">
            <w:pPr>
              <w:jc w:val="center"/>
              <w:rPr>
                <w:szCs w:val="21"/>
              </w:rPr>
            </w:pPr>
            <w:r>
              <w:rPr>
                <w:rFonts w:hint="eastAsia"/>
                <w:szCs w:val="21"/>
              </w:rPr>
              <w:t>影响</w:t>
            </w:r>
          </w:p>
          <w:p w14:paraId="76CD5491" w14:textId="77777777" w:rsidR="00F33E94" w:rsidRDefault="00F33E94" w:rsidP="00783BF8">
            <w:pPr>
              <w:jc w:val="center"/>
              <w:rPr>
                <w:szCs w:val="21"/>
              </w:rPr>
            </w:pPr>
            <w:r>
              <w:rPr>
                <w:rFonts w:hint="eastAsia"/>
                <w:szCs w:val="21"/>
              </w:rPr>
              <w:t>因子</w:t>
            </w:r>
          </w:p>
        </w:tc>
        <w:tc>
          <w:tcPr>
            <w:tcW w:w="1232" w:type="dxa"/>
            <w:vAlign w:val="center"/>
          </w:tcPr>
          <w:p w14:paraId="3E322D1F" w14:textId="77777777" w:rsidR="00F33E94" w:rsidRDefault="00F33E94" w:rsidP="00783BF8">
            <w:pPr>
              <w:jc w:val="center"/>
              <w:rPr>
                <w:spacing w:val="-10"/>
                <w:szCs w:val="21"/>
              </w:rPr>
            </w:pPr>
            <w:r>
              <w:rPr>
                <w:rFonts w:hint="eastAsia"/>
                <w:spacing w:val="-10"/>
                <w:szCs w:val="21"/>
              </w:rPr>
              <w:t>年卷页码</w:t>
            </w:r>
          </w:p>
          <w:p w14:paraId="25F9CE36" w14:textId="77777777" w:rsidR="00F33E94" w:rsidRDefault="00F33E94" w:rsidP="00783BF8">
            <w:pPr>
              <w:jc w:val="center"/>
              <w:rPr>
                <w:spacing w:val="-10"/>
                <w:szCs w:val="21"/>
              </w:rPr>
            </w:pPr>
            <w:r>
              <w:rPr>
                <w:rFonts w:hint="eastAsia"/>
                <w:spacing w:val="-10"/>
                <w:szCs w:val="21"/>
              </w:rPr>
              <w:t>(xx</w:t>
            </w:r>
            <w:r>
              <w:rPr>
                <w:rFonts w:hint="eastAsia"/>
                <w:spacing w:val="-10"/>
                <w:szCs w:val="21"/>
              </w:rPr>
              <w:t>年</w:t>
            </w:r>
            <w:r>
              <w:rPr>
                <w:rFonts w:hint="eastAsia"/>
                <w:spacing w:val="-10"/>
                <w:szCs w:val="21"/>
              </w:rPr>
              <w:t>xx</w:t>
            </w:r>
            <w:r>
              <w:rPr>
                <w:rFonts w:hint="eastAsia"/>
                <w:spacing w:val="-10"/>
                <w:szCs w:val="21"/>
              </w:rPr>
              <w:t>卷</w:t>
            </w:r>
          </w:p>
          <w:p w14:paraId="7B68C02F" w14:textId="77777777" w:rsidR="00F33E94" w:rsidRDefault="00F33E94" w:rsidP="00783BF8">
            <w:pPr>
              <w:jc w:val="center"/>
              <w:rPr>
                <w:szCs w:val="21"/>
              </w:rPr>
            </w:pPr>
            <w:r>
              <w:rPr>
                <w:rFonts w:hint="eastAsia"/>
                <w:spacing w:val="-10"/>
                <w:szCs w:val="21"/>
              </w:rPr>
              <w:t>xx</w:t>
            </w:r>
            <w:r>
              <w:rPr>
                <w:rFonts w:hint="eastAsia"/>
                <w:spacing w:val="-10"/>
                <w:szCs w:val="21"/>
              </w:rPr>
              <w:t>页</w:t>
            </w:r>
            <w:r>
              <w:rPr>
                <w:rFonts w:hint="eastAsia"/>
                <w:spacing w:val="-10"/>
                <w:szCs w:val="21"/>
              </w:rPr>
              <w:t>)</w:t>
            </w:r>
          </w:p>
        </w:tc>
        <w:tc>
          <w:tcPr>
            <w:tcW w:w="938" w:type="dxa"/>
            <w:vAlign w:val="center"/>
          </w:tcPr>
          <w:p w14:paraId="7CA1D1B8" w14:textId="77777777" w:rsidR="00F33E94" w:rsidRDefault="00F33E94" w:rsidP="00783BF8">
            <w:pPr>
              <w:jc w:val="center"/>
              <w:rPr>
                <w:szCs w:val="21"/>
              </w:rPr>
            </w:pPr>
            <w:r>
              <w:rPr>
                <w:rFonts w:hint="eastAsia"/>
                <w:szCs w:val="21"/>
              </w:rPr>
              <w:t>发表时间</w:t>
            </w:r>
          </w:p>
          <w:p w14:paraId="66F7696A" w14:textId="77777777" w:rsidR="00F33E94" w:rsidRDefault="00F33E94" w:rsidP="00783BF8">
            <w:pPr>
              <w:jc w:val="center"/>
              <w:rPr>
                <w:szCs w:val="21"/>
              </w:rPr>
            </w:pPr>
            <w:r>
              <w:rPr>
                <w:rFonts w:hint="eastAsia"/>
                <w:szCs w:val="21"/>
              </w:rPr>
              <w:t>年月日</w:t>
            </w:r>
          </w:p>
        </w:tc>
        <w:tc>
          <w:tcPr>
            <w:tcW w:w="977" w:type="dxa"/>
            <w:vAlign w:val="center"/>
          </w:tcPr>
          <w:p w14:paraId="3C94052A" w14:textId="77777777" w:rsidR="00F33E94" w:rsidRDefault="00F33E94" w:rsidP="00783BF8">
            <w:pPr>
              <w:jc w:val="center"/>
              <w:rPr>
                <w:szCs w:val="21"/>
              </w:rPr>
            </w:pPr>
            <w:r>
              <w:rPr>
                <w:rFonts w:hint="eastAsia"/>
                <w:szCs w:val="21"/>
              </w:rPr>
              <w:t>通讯</w:t>
            </w:r>
          </w:p>
          <w:p w14:paraId="1596E730" w14:textId="77777777" w:rsidR="00F33E94" w:rsidRDefault="00F33E94" w:rsidP="00783BF8">
            <w:pPr>
              <w:jc w:val="center"/>
              <w:rPr>
                <w:szCs w:val="21"/>
              </w:rPr>
            </w:pPr>
            <w:r>
              <w:rPr>
                <w:rFonts w:hint="eastAsia"/>
                <w:szCs w:val="21"/>
              </w:rPr>
              <w:t>作者</w:t>
            </w:r>
          </w:p>
        </w:tc>
        <w:tc>
          <w:tcPr>
            <w:tcW w:w="583" w:type="dxa"/>
            <w:vAlign w:val="center"/>
          </w:tcPr>
          <w:p w14:paraId="592FE87D" w14:textId="77777777" w:rsidR="00F33E94" w:rsidRDefault="00F33E94" w:rsidP="00783BF8">
            <w:pPr>
              <w:jc w:val="center"/>
              <w:rPr>
                <w:szCs w:val="21"/>
              </w:rPr>
            </w:pPr>
            <w:r>
              <w:rPr>
                <w:rFonts w:hint="eastAsia"/>
                <w:szCs w:val="21"/>
              </w:rPr>
              <w:t>第一</w:t>
            </w:r>
          </w:p>
          <w:p w14:paraId="1DF6EB43" w14:textId="77777777" w:rsidR="00F33E94" w:rsidRDefault="00F33E94" w:rsidP="00783BF8">
            <w:pPr>
              <w:jc w:val="center"/>
              <w:rPr>
                <w:szCs w:val="21"/>
              </w:rPr>
            </w:pPr>
            <w:r>
              <w:rPr>
                <w:rFonts w:hint="eastAsia"/>
                <w:szCs w:val="21"/>
              </w:rPr>
              <w:t>作者</w:t>
            </w:r>
          </w:p>
        </w:tc>
        <w:tc>
          <w:tcPr>
            <w:tcW w:w="1134" w:type="dxa"/>
            <w:vAlign w:val="center"/>
          </w:tcPr>
          <w:p w14:paraId="24AC39BD" w14:textId="77777777" w:rsidR="00F33E94" w:rsidRDefault="00F33E94" w:rsidP="00783BF8">
            <w:pPr>
              <w:jc w:val="center"/>
              <w:rPr>
                <w:szCs w:val="21"/>
              </w:rPr>
            </w:pPr>
            <w:r>
              <w:rPr>
                <w:rFonts w:hint="eastAsia"/>
                <w:szCs w:val="21"/>
              </w:rPr>
              <w:t>被</w:t>
            </w:r>
            <w:r>
              <w:rPr>
                <w:rFonts w:hint="eastAsia"/>
                <w:szCs w:val="21"/>
              </w:rPr>
              <w:t>SCI</w:t>
            </w:r>
            <w:r>
              <w:rPr>
                <w:rFonts w:hint="eastAsia"/>
                <w:szCs w:val="21"/>
              </w:rPr>
              <w:t>、</w:t>
            </w:r>
            <w:r>
              <w:rPr>
                <w:rFonts w:hint="eastAsia"/>
                <w:szCs w:val="21"/>
              </w:rPr>
              <w:t>EI</w:t>
            </w:r>
            <w:r>
              <w:rPr>
                <w:rFonts w:hint="eastAsia"/>
                <w:szCs w:val="21"/>
              </w:rPr>
              <w:t>收录</w:t>
            </w:r>
          </w:p>
        </w:tc>
        <w:tc>
          <w:tcPr>
            <w:tcW w:w="708" w:type="dxa"/>
            <w:vAlign w:val="center"/>
          </w:tcPr>
          <w:p w14:paraId="7E2FDDAD" w14:textId="77777777" w:rsidR="00F33E94" w:rsidRDefault="00F33E94" w:rsidP="00783BF8">
            <w:pPr>
              <w:jc w:val="center"/>
              <w:rPr>
                <w:szCs w:val="21"/>
              </w:rPr>
            </w:pPr>
            <w:r>
              <w:rPr>
                <w:rFonts w:hint="eastAsia"/>
                <w:szCs w:val="21"/>
              </w:rPr>
              <w:t>他引次数</w:t>
            </w:r>
          </w:p>
        </w:tc>
        <w:tc>
          <w:tcPr>
            <w:tcW w:w="709" w:type="dxa"/>
            <w:vAlign w:val="center"/>
          </w:tcPr>
          <w:p w14:paraId="0D5823C5" w14:textId="77777777" w:rsidR="00F33E94" w:rsidRDefault="00F33E94" w:rsidP="00783BF8">
            <w:pPr>
              <w:jc w:val="center"/>
              <w:rPr>
                <w:szCs w:val="21"/>
              </w:rPr>
            </w:pPr>
            <w:r>
              <w:rPr>
                <w:rFonts w:hint="eastAsia"/>
                <w:szCs w:val="21"/>
              </w:rPr>
              <w:t>是否国内完成</w:t>
            </w:r>
          </w:p>
        </w:tc>
      </w:tr>
      <w:tr w:rsidR="00F33E94" w14:paraId="56ABE215" w14:textId="77777777" w:rsidTr="00D96098">
        <w:trPr>
          <w:trHeight w:val="567"/>
        </w:trPr>
        <w:tc>
          <w:tcPr>
            <w:tcW w:w="428" w:type="dxa"/>
            <w:vAlign w:val="center"/>
          </w:tcPr>
          <w:p w14:paraId="699788A1" w14:textId="77777777" w:rsidR="00F33E94" w:rsidRDefault="00F33E94" w:rsidP="00783BF8">
            <w:pPr>
              <w:jc w:val="center"/>
              <w:rPr>
                <w:szCs w:val="21"/>
              </w:rPr>
            </w:pPr>
            <w:r>
              <w:rPr>
                <w:rFonts w:hint="eastAsia"/>
                <w:szCs w:val="21"/>
              </w:rPr>
              <w:t>1</w:t>
            </w:r>
          </w:p>
        </w:tc>
        <w:tc>
          <w:tcPr>
            <w:tcW w:w="1482" w:type="dxa"/>
            <w:vAlign w:val="center"/>
          </w:tcPr>
          <w:p w14:paraId="75616A44" w14:textId="77777777" w:rsidR="00F33E94" w:rsidRDefault="00F33E94" w:rsidP="00783BF8">
            <w:pPr>
              <w:jc w:val="center"/>
              <w:rPr>
                <w:szCs w:val="21"/>
              </w:rPr>
            </w:pPr>
          </w:p>
        </w:tc>
        <w:tc>
          <w:tcPr>
            <w:tcW w:w="1090" w:type="dxa"/>
          </w:tcPr>
          <w:p w14:paraId="3536B47B" w14:textId="77777777" w:rsidR="00F33E94" w:rsidRDefault="00F33E94" w:rsidP="00783BF8">
            <w:pPr>
              <w:jc w:val="center"/>
              <w:rPr>
                <w:szCs w:val="21"/>
              </w:rPr>
            </w:pPr>
          </w:p>
        </w:tc>
        <w:tc>
          <w:tcPr>
            <w:tcW w:w="1232" w:type="dxa"/>
          </w:tcPr>
          <w:p w14:paraId="0EB69D3E" w14:textId="77777777" w:rsidR="00F33E94" w:rsidRDefault="00F33E94" w:rsidP="00783BF8">
            <w:pPr>
              <w:jc w:val="center"/>
              <w:rPr>
                <w:szCs w:val="21"/>
              </w:rPr>
            </w:pPr>
          </w:p>
        </w:tc>
        <w:tc>
          <w:tcPr>
            <w:tcW w:w="938" w:type="dxa"/>
          </w:tcPr>
          <w:p w14:paraId="0EBAFCBD" w14:textId="77777777" w:rsidR="00F33E94" w:rsidRDefault="00F33E94" w:rsidP="00783BF8">
            <w:pPr>
              <w:jc w:val="center"/>
              <w:rPr>
                <w:szCs w:val="21"/>
              </w:rPr>
            </w:pPr>
          </w:p>
        </w:tc>
        <w:tc>
          <w:tcPr>
            <w:tcW w:w="977" w:type="dxa"/>
            <w:vAlign w:val="center"/>
          </w:tcPr>
          <w:p w14:paraId="367E8E64" w14:textId="77777777" w:rsidR="00F33E94" w:rsidRDefault="00F33E94" w:rsidP="00783BF8">
            <w:pPr>
              <w:jc w:val="center"/>
              <w:rPr>
                <w:szCs w:val="21"/>
              </w:rPr>
            </w:pPr>
          </w:p>
        </w:tc>
        <w:tc>
          <w:tcPr>
            <w:tcW w:w="583" w:type="dxa"/>
            <w:vAlign w:val="center"/>
          </w:tcPr>
          <w:p w14:paraId="302960DB" w14:textId="77777777" w:rsidR="00F33E94" w:rsidRDefault="00F33E94" w:rsidP="00783BF8">
            <w:pPr>
              <w:jc w:val="center"/>
              <w:rPr>
                <w:szCs w:val="21"/>
              </w:rPr>
            </w:pPr>
          </w:p>
        </w:tc>
        <w:tc>
          <w:tcPr>
            <w:tcW w:w="1134" w:type="dxa"/>
            <w:vAlign w:val="center"/>
          </w:tcPr>
          <w:p w14:paraId="3E7572D2" w14:textId="77777777" w:rsidR="00F33E94" w:rsidRDefault="00F33E94" w:rsidP="00783BF8">
            <w:pPr>
              <w:jc w:val="center"/>
              <w:rPr>
                <w:szCs w:val="21"/>
              </w:rPr>
            </w:pPr>
          </w:p>
        </w:tc>
        <w:tc>
          <w:tcPr>
            <w:tcW w:w="708" w:type="dxa"/>
            <w:vAlign w:val="center"/>
          </w:tcPr>
          <w:p w14:paraId="3AC2C425" w14:textId="77777777" w:rsidR="00F33E94" w:rsidRDefault="00F33E94" w:rsidP="00783BF8">
            <w:pPr>
              <w:jc w:val="center"/>
              <w:rPr>
                <w:szCs w:val="21"/>
              </w:rPr>
            </w:pPr>
          </w:p>
        </w:tc>
        <w:tc>
          <w:tcPr>
            <w:tcW w:w="709" w:type="dxa"/>
            <w:vAlign w:val="center"/>
          </w:tcPr>
          <w:p w14:paraId="5CEBA1D2" w14:textId="77777777" w:rsidR="00F33E94" w:rsidRDefault="00F33E94" w:rsidP="00783BF8">
            <w:pPr>
              <w:jc w:val="center"/>
              <w:rPr>
                <w:szCs w:val="21"/>
              </w:rPr>
            </w:pPr>
          </w:p>
        </w:tc>
      </w:tr>
      <w:tr w:rsidR="00F33E94" w14:paraId="0C5BEA6D" w14:textId="77777777" w:rsidTr="00D96098">
        <w:trPr>
          <w:trHeight w:val="567"/>
        </w:trPr>
        <w:tc>
          <w:tcPr>
            <w:tcW w:w="428" w:type="dxa"/>
            <w:vAlign w:val="center"/>
          </w:tcPr>
          <w:p w14:paraId="1B0D35F1" w14:textId="77777777" w:rsidR="00F33E94" w:rsidRDefault="00F33E94" w:rsidP="00783BF8">
            <w:pPr>
              <w:jc w:val="center"/>
              <w:rPr>
                <w:szCs w:val="21"/>
              </w:rPr>
            </w:pPr>
            <w:r>
              <w:rPr>
                <w:rFonts w:hint="eastAsia"/>
                <w:szCs w:val="21"/>
              </w:rPr>
              <w:t>2</w:t>
            </w:r>
          </w:p>
        </w:tc>
        <w:tc>
          <w:tcPr>
            <w:tcW w:w="1482" w:type="dxa"/>
            <w:vAlign w:val="center"/>
          </w:tcPr>
          <w:p w14:paraId="64DB311F" w14:textId="77777777" w:rsidR="00F33E94" w:rsidRDefault="00F33E94" w:rsidP="00783BF8">
            <w:pPr>
              <w:jc w:val="center"/>
              <w:rPr>
                <w:szCs w:val="21"/>
              </w:rPr>
            </w:pPr>
          </w:p>
        </w:tc>
        <w:tc>
          <w:tcPr>
            <w:tcW w:w="1090" w:type="dxa"/>
          </w:tcPr>
          <w:p w14:paraId="47F8528B" w14:textId="77777777" w:rsidR="00F33E94" w:rsidRDefault="00F33E94" w:rsidP="00783BF8">
            <w:pPr>
              <w:jc w:val="center"/>
              <w:rPr>
                <w:szCs w:val="21"/>
              </w:rPr>
            </w:pPr>
          </w:p>
        </w:tc>
        <w:tc>
          <w:tcPr>
            <w:tcW w:w="1232" w:type="dxa"/>
          </w:tcPr>
          <w:p w14:paraId="1C8387FF" w14:textId="77777777" w:rsidR="00F33E94" w:rsidRDefault="00F33E94" w:rsidP="00783BF8">
            <w:pPr>
              <w:jc w:val="center"/>
              <w:rPr>
                <w:szCs w:val="21"/>
              </w:rPr>
            </w:pPr>
          </w:p>
        </w:tc>
        <w:tc>
          <w:tcPr>
            <w:tcW w:w="938" w:type="dxa"/>
          </w:tcPr>
          <w:p w14:paraId="7D0511E2" w14:textId="77777777" w:rsidR="00F33E94" w:rsidRDefault="00F33E94" w:rsidP="00783BF8">
            <w:pPr>
              <w:jc w:val="center"/>
              <w:rPr>
                <w:szCs w:val="21"/>
              </w:rPr>
            </w:pPr>
          </w:p>
        </w:tc>
        <w:tc>
          <w:tcPr>
            <w:tcW w:w="977" w:type="dxa"/>
            <w:vAlign w:val="center"/>
          </w:tcPr>
          <w:p w14:paraId="468BF98C" w14:textId="77777777" w:rsidR="00F33E94" w:rsidRDefault="00F33E94" w:rsidP="00783BF8">
            <w:pPr>
              <w:jc w:val="center"/>
              <w:rPr>
                <w:szCs w:val="21"/>
              </w:rPr>
            </w:pPr>
          </w:p>
        </w:tc>
        <w:tc>
          <w:tcPr>
            <w:tcW w:w="583" w:type="dxa"/>
            <w:vAlign w:val="center"/>
          </w:tcPr>
          <w:p w14:paraId="02F13FD0" w14:textId="77777777" w:rsidR="00F33E94" w:rsidRDefault="00F33E94" w:rsidP="00783BF8">
            <w:pPr>
              <w:jc w:val="center"/>
              <w:rPr>
                <w:szCs w:val="21"/>
              </w:rPr>
            </w:pPr>
          </w:p>
        </w:tc>
        <w:tc>
          <w:tcPr>
            <w:tcW w:w="1134" w:type="dxa"/>
            <w:vAlign w:val="center"/>
          </w:tcPr>
          <w:p w14:paraId="7C29BAC4" w14:textId="77777777" w:rsidR="00F33E94" w:rsidRDefault="00F33E94" w:rsidP="00783BF8">
            <w:pPr>
              <w:jc w:val="center"/>
              <w:rPr>
                <w:szCs w:val="21"/>
              </w:rPr>
            </w:pPr>
          </w:p>
        </w:tc>
        <w:tc>
          <w:tcPr>
            <w:tcW w:w="708" w:type="dxa"/>
            <w:vAlign w:val="center"/>
          </w:tcPr>
          <w:p w14:paraId="67EEF7D9" w14:textId="77777777" w:rsidR="00F33E94" w:rsidRDefault="00F33E94" w:rsidP="00783BF8">
            <w:pPr>
              <w:jc w:val="center"/>
              <w:rPr>
                <w:szCs w:val="21"/>
              </w:rPr>
            </w:pPr>
          </w:p>
        </w:tc>
        <w:tc>
          <w:tcPr>
            <w:tcW w:w="709" w:type="dxa"/>
            <w:vAlign w:val="center"/>
          </w:tcPr>
          <w:p w14:paraId="55A74055" w14:textId="77777777" w:rsidR="00F33E94" w:rsidRDefault="00F33E94" w:rsidP="00783BF8">
            <w:pPr>
              <w:jc w:val="center"/>
              <w:rPr>
                <w:szCs w:val="21"/>
              </w:rPr>
            </w:pPr>
          </w:p>
        </w:tc>
      </w:tr>
      <w:tr w:rsidR="00F33E94" w14:paraId="3BB1811F" w14:textId="77777777" w:rsidTr="00D96098">
        <w:trPr>
          <w:trHeight w:val="567"/>
        </w:trPr>
        <w:tc>
          <w:tcPr>
            <w:tcW w:w="428" w:type="dxa"/>
            <w:vAlign w:val="center"/>
          </w:tcPr>
          <w:p w14:paraId="3D3D2081" w14:textId="77777777" w:rsidR="00F33E94" w:rsidRDefault="00F33E94" w:rsidP="00783BF8">
            <w:pPr>
              <w:jc w:val="center"/>
              <w:rPr>
                <w:szCs w:val="21"/>
              </w:rPr>
            </w:pPr>
            <w:r>
              <w:rPr>
                <w:rFonts w:hint="eastAsia"/>
                <w:szCs w:val="21"/>
              </w:rPr>
              <w:t>3</w:t>
            </w:r>
          </w:p>
        </w:tc>
        <w:tc>
          <w:tcPr>
            <w:tcW w:w="1482" w:type="dxa"/>
            <w:vAlign w:val="center"/>
          </w:tcPr>
          <w:p w14:paraId="6D14C496" w14:textId="77777777" w:rsidR="00F33E94" w:rsidRDefault="00F33E94" w:rsidP="00783BF8">
            <w:pPr>
              <w:jc w:val="center"/>
              <w:rPr>
                <w:szCs w:val="21"/>
              </w:rPr>
            </w:pPr>
          </w:p>
        </w:tc>
        <w:tc>
          <w:tcPr>
            <w:tcW w:w="1090" w:type="dxa"/>
          </w:tcPr>
          <w:p w14:paraId="50C69285" w14:textId="77777777" w:rsidR="00F33E94" w:rsidRDefault="00F33E94" w:rsidP="00783BF8">
            <w:pPr>
              <w:jc w:val="center"/>
              <w:rPr>
                <w:szCs w:val="21"/>
              </w:rPr>
            </w:pPr>
          </w:p>
        </w:tc>
        <w:tc>
          <w:tcPr>
            <w:tcW w:w="1232" w:type="dxa"/>
          </w:tcPr>
          <w:p w14:paraId="6CEFE509" w14:textId="77777777" w:rsidR="00F33E94" w:rsidRDefault="00F33E94" w:rsidP="00783BF8">
            <w:pPr>
              <w:jc w:val="center"/>
              <w:rPr>
                <w:szCs w:val="21"/>
              </w:rPr>
            </w:pPr>
          </w:p>
        </w:tc>
        <w:tc>
          <w:tcPr>
            <w:tcW w:w="938" w:type="dxa"/>
          </w:tcPr>
          <w:p w14:paraId="4A32799D" w14:textId="77777777" w:rsidR="00F33E94" w:rsidRDefault="00F33E94" w:rsidP="00783BF8">
            <w:pPr>
              <w:jc w:val="center"/>
              <w:rPr>
                <w:szCs w:val="21"/>
              </w:rPr>
            </w:pPr>
          </w:p>
        </w:tc>
        <w:tc>
          <w:tcPr>
            <w:tcW w:w="977" w:type="dxa"/>
            <w:vAlign w:val="center"/>
          </w:tcPr>
          <w:p w14:paraId="0D7052E1" w14:textId="77777777" w:rsidR="00F33E94" w:rsidRDefault="00F33E94" w:rsidP="00783BF8">
            <w:pPr>
              <w:jc w:val="center"/>
              <w:rPr>
                <w:szCs w:val="21"/>
              </w:rPr>
            </w:pPr>
          </w:p>
        </w:tc>
        <w:tc>
          <w:tcPr>
            <w:tcW w:w="583" w:type="dxa"/>
            <w:vAlign w:val="center"/>
          </w:tcPr>
          <w:p w14:paraId="29284939" w14:textId="77777777" w:rsidR="00F33E94" w:rsidRDefault="00F33E94" w:rsidP="00783BF8">
            <w:pPr>
              <w:jc w:val="center"/>
              <w:rPr>
                <w:szCs w:val="21"/>
              </w:rPr>
            </w:pPr>
          </w:p>
        </w:tc>
        <w:tc>
          <w:tcPr>
            <w:tcW w:w="1134" w:type="dxa"/>
            <w:vAlign w:val="center"/>
          </w:tcPr>
          <w:p w14:paraId="098DCE20" w14:textId="77777777" w:rsidR="00F33E94" w:rsidRDefault="00F33E94" w:rsidP="00783BF8">
            <w:pPr>
              <w:jc w:val="center"/>
              <w:rPr>
                <w:szCs w:val="21"/>
              </w:rPr>
            </w:pPr>
          </w:p>
        </w:tc>
        <w:tc>
          <w:tcPr>
            <w:tcW w:w="708" w:type="dxa"/>
            <w:vAlign w:val="center"/>
          </w:tcPr>
          <w:p w14:paraId="202960DE" w14:textId="77777777" w:rsidR="00F33E94" w:rsidRDefault="00F33E94" w:rsidP="00783BF8">
            <w:pPr>
              <w:jc w:val="center"/>
              <w:rPr>
                <w:szCs w:val="21"/>
              </w:rPr>
            </w:pPr>
          </w:p>
        </w:tc>
        <w:tc>
          <w:tcPr>
            <w:tcW w:w="709" w:type="dxa"/>
            <w:vAlign w:val="center"/>
          </w:tcPr>
          <w:p w14:paraId="6E75E3CF" w14:textId="77777777" w:rsidR="00F33E94" w:rsidRDefault="00F33E94" w:rsidP="00783BF8">
            <w:pPr>
              <w:jc w:val="center"/>
              <w:rPr>
                <w:szCs w:val="21"/>
              </w:rPr>
            </w:pPr>
          </w:p>
        </w:tc>
      </w:tr>
      <w:tr w:rsidR="00F33E94" w14:paraId="6722783C" w14:textId="77777777" w:rsidTr="00D96098">
        <w:trPr>
          <w:trHeight w:val="567"/>
        </w:trPr>
        <w:tc>
          <w:tcPr>
            <w:tcW w:w="428" w:type="dxa"/>
            <w:vAlign w:val="center"/>
          </w:tcPr>
          <w:p w14:paraId="23B36518" w14:textId="77777777" w:rsidR="00F33E94" w:rsidRDefault="00F33E94" w:rsidP="00783BF8">
            <w:pPr>
              <w:jc w:val="center"/>
              <w:rPr>
                <w:szCs w:val="21"/>
              </w:rPr>
            </w:pPr>
            <w:r>
              <w:rPr>
                <w:rFonts w:hint="eastAsia"/>
                <w:szCs w:val="21"/>
              </w:rPr>
              <w:t>4</w:t>
            </w:r>
          </w:p>
        </w:tc>
        <w:tc>
          <w:tcPr>
            <w:tcW w:w="1482" w:type="dxa"/>
            <w:vAlign w:val="center"/>
          </w:tcPr>
          <w:p w14:paraId="343A1399" w14:textId="77777777" w:rsidR="00F33E94" w:rsidRDefault="00F33E94" w:rsidP="00783BF8">
            <w:pPr>
              <w:jc w:val="center"/>
              <w:rPr>
                <w:szCs w:val="21"/>
              </w:rPr>
            </w:pPr>
          </w:p>
        </w:tc>
        <w:tc>
          <w:tcPr>
            <w:tcW w:w="1090" w:type="dxa"/>
          </w:tcPr>
          <w:p w14:paraId="330EB22B" w14:textId="77777777" w:rsidR="00F33E94" w:rsidRDefault="00F33E94" w:rsidP="00783BF8">
            <w:pPr>
              <w:jc w:val="center"/>
              <w:rPr>
                <w:szCs w:val="21"/>
              </w:rPr>
            </w:pPr>
          </w:p>
        </w:tc>
        <w:tc>
          <w:tcPr>
            <w:tcW w:w="1232" w:type="dxa"/>
          </w:tcPr>
          <w:p w14:paraId="55D5F070" w14:textId="77777777" w:rsidR="00F33E94" w:rsidRDefault="00F33E94" w:rsidP="00783BF8">
            <w:pPr>
              <w:jc w:val="center"/>
              <w:rPr>
                <w:szCs w:val="21"/>
              </w:rPr>
            </w:pPr>
          </w:p>
        </w:tc>
        <w:tc>
          <w:tcPr>
            <w:tcW w:w="938" w:type="dxa"/>
          </w:tcPr>
          <w:p w14:paraId="0B75EA35" w14:textId="77777777" w:rsidR="00F33E94" w:rsidRDefault="00F33E94" w:rsidP="00783BF8">
            <w:pPr>
              <w:jc w:val="center"/>
              <w:rPr>
                <w:szCs w:val="21"/>
              </w:rPr>
            </w:pPr>
          </w:p>
        </w:tc>
        <w:tc>
          <w:tcPr>
            <w:tcW w:w="977" w:type="dxa"/>
            <w:vAlign w:val="center"/>
          </w:tcPr>
          <w:p w14:paraId="45A6ADD9" w14:textId="77777777" w:rsidR="00F33E94" w:rsidRDefault="00F33E94" w:rsidP="00783BF8">
            <w:pPr>
              <w:jc w:val="center"/>
              <w:rPr>
                <w:szCs w:val="21"/>
              </w:rPr>
            </w:pPr>
          </w:p>
        </w:tc>
        <w:tc>
          <w:tcPr>
            <w:tcW w:w="583" w:type="dxa"/>
            <w:vAlign w:val="center"/>
          </w:tcPr>
          <w:p w14:paraId="26683952" w14:textId="77777777" w:rsidR="00F33E94" w:rsidRDefault="00F33E94" w:rsidP="00783BF8">
            <w:pPr>
              <w:jc w:val="center"/>
              <w:rPr>
                <w:szCs w:val="21"/>
              </w:rPr>
            </w:pPr>
          </w:p>
        </w:tc>
        <w:tc>
          <w:tcPr>
            <w:tcW w:w="1134" w:type="dxa"/>
            <w:vAlign w:val="center"/>
          </w:tcPr>
          <w:p w14:paraId="076BD051" w14:textId="77777777" w:rsidR="00F33E94" w:rsidRDefault="00F33E94" w:rsidP="00783BF8">
            <w:pPr>
              <w:jc w:val="center"/>
              <w:rPr>
                <w:szCs w:val="21"/>
              </w:rPr>
            </w:pPr>
          </w:p>
        </w:tc>
        <w:tc>
          <w:tcPr>
            <w:tcW w:w="708" w:type="dxa"/>
            <w:vAlign w:val="center"/>
          </w:tcPr>
          <w:p w14:paraId="4E235884" w14:textId="77777777" w:rsidR="00F33E94" w:rsidRDefault="00F33E94" w:rsidP="00783BF8">
            <w:pPr>
              <w:jc w:val="center"/>
              <w:rPr>
                <w:szCs w:val="21"/>
              </w:rPr>
            </w:pPr>
          </w:p>
        </w:tc>
        <w:tc>
          <w:tcPr>
            <w:tcW w:w="709" w:type="dxa"/>
            <w:vAlign w:val="center"/>
          </w:tcPr>
          <w:p w14:paraId="3D07966C" w14:textId="77777777" w:rsidR="00F33E94" w:rsidRDefault="00F33E94" w:rsidP="00783BF8">
            <w:pPr>
              <w:jc w:val="center"/>
              <w:rPr>
                <w:szCs w:val="21"/>
              </w:rPr>
            </w:pPr>
          </w:p>
        </w:tc>
      </w:tr>
      <w:tr w:rsidR="00F33E94" w14:paraId="658CA786" w14:textId="77777777" w:rsidTr="00D96098">
        <w:trPr>
          <w:trHeight w:val="567"/>
        </w:trPr>
        <w:tc>
          <w:tcPr>
            <w:tcW w:w="428" w:type="dxa"/>
            <w:vAlign w:val="center"/>
          </w:tcPr>
          <w:p w14:paraId="306B8F2F" w14:textId="77777777" w:rsidR="00F33E94" w:rsidRDefault="00F33E94" w:rsidP="00783BF8">
            <w:pPr>
              <w:jc w:val="center"/>
              <w:rPr>
                <w:szCs w:val="21"/>
              </w:rPr>
            </w:pPr>
            <w:r>
              <w:rPr>
                <w:rFonts w:hint="eastAsia"/>
                <w:szCs w:val="21"/>
              </w:rPr>
              <w:t>5</w:t>
            </w:r>
          </w:p>
        </w:tc>
        <w:tc>
          <w:tcPr>
            <w:tcW w:w="1482" w:type="dxa"/>
            <w:vAlign w:val="center"/>
          </w:tcPr>
          <w:p w14:paraId="2960BB71" w14:textId="77777777" w:rsidR="00F33E94" w:rsidRDefault="00F33E94" w:rsidP="00783BF8">
            <w:pPr>
              <w:jc w:val="center"/>
              <w:rPr>
                <w:szCs w:val="21"/>
              </w:rPr>
            </w:pPr>
          </w:p>
        </w:tc>
        <w:tc>
          <w:tcPr>
            <w:tcW w:w="1090" w:type="dxa"/>
          </w:tcPr>
          <w:p w14:paraId="7F03AED2" w14:textId="77777777" w:rsidR="00F33E94" w:rsidRDefault="00F33E94" w:rsidP="00783BF8">
            <w:pPr>
              <w:jc w:val="center"/>
              <w:rPr>
                <w:szCs w:val="21"/>
              </w:rPr>
            </w:pPr>
          </w:p>
        </w:tc>
        <w:tc>
          <w:tcPr>
            <w:tcW w:w="1232" w:type="dxa"/>
          </w:tcPr>
          <w:p w14:paraId="4B56A726" w14:textId="77777777" w:rsidR="00F33E94" w:rsidRDefault="00F33E94" w:rsidP="00783BF8">
            <w:pPr>
              <w:jc w:val="center"/>
              <w:rPr>
                <w:szCs w:val="21"/>
              </w:rPr>
            </w:pPr>
          </w:p>
        </w:tc>
        <w:tc>
          <w:tcPr>
            <w:tcW w:w="938" w:type="dxa"/>
          </w:tcPr>
          <w:p w14:paraId="56573631" w14:textId="77777777" w:rsidR="00F33E94" w:rsidRDefault="00F33E94" w:rsidP="00783BF8">
            <w:pPr>
              <w:jc w:val="center"/>
              <w:rPr>
                <w:szCs w:val="21"/>
              </w:rPr>
            </w:pPr>
          </w:p>
        </w:tc>
        <w:tc>
          <w:tcPr>
            <w:tcW w:w="977" w:type="dxa"/>
            <w:vAlign w:val="center"/>
          </w:tcPr>
          <w:p w14:paraId="6AC6EA63" w14:textId="77777777" w:rsidR="00F33E94" w:rsidRDefault="00F33E94" w:rsidP="00783BF8">
            <w:pPr>
              <w:jc w:val="center"/>
              <w:rPr>
                <w:szCs w:val="21"/>
              </w:rPr>
            </w:pPr>
          </w:p>
        </w:tc>
        <w:tc>
          <w:tcPr>
            <w:tcW w:w="583" w:type="dxa"/>
            <w:vAlign w:val="center"/>
          </w:tcPr>
          <w:p w14:paraId="6C1ACA14" w14:textId="77777777" w:rsidR="00F33E94" w:rsidRDefault="00F33E94" w:rsidP="00783BF8">
            <w:pPr>
              <w:jc w:val="center"/>
              <w:rPr>
                <w:szCs w:val="21"/>
              </w:rPr>
            </w:pPr>
          </w:p>
        </w:tc>
        <w:tc>
          <w:tcPr>
            <w:tcW w:w="1134" w:type="dxa"/>
            <w:vAlign w:val="center"/>
          </w:tcPr>
          <w:p w14:paraId="5AC753AE" w14:textId="77777777" w:rsidR="00F33E94" w:rsidRDefault="00F33E94" w:rsidP="00783BF8">
            <w:pPr>
              <w:jc w:val="center"/>
              <w:rPr>
                <w:szCs w:val="21"/>
              </w:rPr>
            </w:pPr>
          </w:p>
        </w:tc>
        <w:tc>
          <w:tcPr>
            <w:tcW w:w="708" w:type="dxa"/>
            <w:vAlign w:val="center"/>
          </w:tcPr>
          <w:p w14:paraId="2BE22223" w14:textId="77777777" w:rsidR="00F33E94" w:rsidRDefault="00F33E94" w:rsidP="00783BF8">
            <w:pPr>
              <w:jc w:val="center"/>
              <w:rPr>
                <w:szCs w:val="21"/>
              </w:rPr>
            </w:pPr>
          </w:p>
        </w:tc>
        <w:tc>
          <w:tcPr>
            <w:tcW w:w="709" w:type="dxa"/>
            <w:vAlign w:val="center"/>
          </w:tcPr>
          <w:p w14:paraId="1D447015" w14:textId="77777777" w:rsidR="00F33E94" w:rsidRDefault="00F33E94" w:rsidP="00783BF8">
            <w:pPr>
              <w:jc w:val="center"/>
              <w:rPr>
                <w:szCs w:val="21"/>
              </w:rPr>
            </w:pPr>
          </w:p>
        </w:tc>
      </w:tr>
      <w:tr w:rsidR="00F33E94" w14:paraId="13C0F717" w14:textId="77777777" w:rsidTr="00D96098">
        <w:trPr>
          <w:trHeight w:val="567"/>
        </w:trPr>
        <w:tc>
          <w:tcPr>
            <w:tcW w:w="428" w:type="dxa"/>
            <w:vAlign w:val="center"/>
          </w:tcPr>
          <w:p w14:paraId="6003ADF9" w14:textId="77777777" w:rsidR="00F33E94" w:rsidRDefault="00F33E94" w:rsidP="00783BF8">
            <w:pPr>
              <w:jc w:val="center"/>
              <w:rPr>
                <w:szCs w:val="21"/>
              </w:rPr>
            </w:pPr>
            <w:r>
              <w:rPr>
                <w:rFonts w:hint="eastAsia"/>
                <w:szCs w:val="21"/>
              </w:rPr>
              <w:t>6</w:t>
            </w:r>
          </w:p>
        </w:tc>
        <w:tc>
          <w:tcPr>
            <w:tcW w:w="1482" w:type="dxa"/>
            <w:vAlign w:val="center"/>
          </w:tcPr>
          <w:p w14:paraId="083611B0" w14:textId="77777777" w:rsidR="00F33E94" w:rsidRDefault="00F33E94" w:rsidP="00783BF8">
            <w:pPr>
              <w:jc w:val="center"/>
              <w:rPr>
                <w:szCs w:val="21"/>
              </w:rPr>
            </w:pPr>
          </w:p>
        </w:tc>
        <w:tc>
          <w:tcPr>
            <w:tcW w:w="1090" w:type="dxa"/>
          </w:tcPr>
          <w:p w14:paraId="1D513374" w14:textId="77777777" w:rsidR="00F33E94" w:rsidRDefault="00F33E94" w:rsidP="00783BF8">
            <w:pPr>
              <w:jc w:val="center"/>
              <w:rPr>
                <w:szCs w:val="21"/>
              </w:rPr>
            </w:pPr>
          </w:p>
        </w:tc>
        <w:tc>
          <w:tcPr>
            <w:tcW w:w="1232" w:type="dxa"/>
          </w:tcPr>
          <w:p w14:paraId="4F2FAA8D" w14:textId="77777777" w:rsidR="00F33E94" w:rsidRDefault="00F33E94" w:rsidP="00783BF8">
            <w:pPr>
              <w:jc w:val="center"/>
              <w:rPr>
                <w:szCs w:val="21"/>
              </w:rPr>
            </w:pPr>
          </w:p>
        </w:tc>
        <w:tc>
          <w:tcPr>
            <w:tcW w:w="938" w:type="dxa"/>
          </w:tcPr>
          <w:p w14:paraId="72AED303" w14:textId="77777777" w:rsidR="00F33E94" w:rsidRDefault="00F33E94" w:rsidP="00783BF8">
            <w:pPr>
              <w:jc w:val="center"/>
              <w:rPr>
                <w:szCs w:val="21"/>
              </w:rPr>
            </w:pPr>
          </w:p>
        </w:tc>
        <w:tc>
          <w:tcPr>
            <w:tcW w:w="977" w:type="dxa"/>
            <w:vAlign w:val="center"/>
          </w:tcPr>
          <w:p w14:paraId="37E21A98" w14:textId="77777777" w:rsidR="00F33E94" w:rsidRDefault="00F33E94" w:rsidP="00783BF8">
            <w:pPr>
              <w:jc w:val="center"/>
              <w:rPr>
                <w:szCs w:val="21"/>
              </w:rPr>
            </w:pPr>
          </w:p>
        </w:tc>
        <w:tc>
          <w:tcPr>
            <w:tcW w:w="583" w:type="dxa"/>
            <w:vAlign w:val="center"/>
          </w:tcPr>
          <w:p w14:paraId="78230079" w14:textId="77777777" w:rsidR="00F33E94" w:rsidRDefault="00F33E94" w:rsidP="00783BF8">
            <w:pPr>
              <w:jc w:val="center"/>
              <w:rPr>
                <w:szCs w:val="21"/>
              </w:rPr>
            </w:pPr>
          </w:p>
        </w:tc>
        <w:tc>
          <w:tcPr>
            <w:tcW w:w="1134" w:type="dxa"/>
            <w:vAlign w:val="center"/>
          </w:tcPr>
          <w:p w14:paraId="71D61831" w14:textId="77777777" w:rsidR="00F33E94" w:rsidRDefault="00F33E94" w:rsidP="00783BF8">
            <w:pPr>
              <w:jc w:val="center"/>
              <w:rPr>
                <w:szCs w:val="21"/>
              </w:rPr>
            </w:pPr>
          </w:p>
        </w:tc>
        <w:tc>
          <w:tcPr>
            <w:tcW w:w="708" w:type="dxa"/>
            <w:vAlign w:val="center"/>
          </w:tcPr>
          <w:p w14:paraId="3D6B01EB" w14:textId="77777777" w:rsidR="00F33E94" w:rsidRDefault="00F33E94" w:rsidP="00783BF8">
            <w:pPr>
              <w:jc w:val="center"/>
              <w:rPr>
                <w:szCs w:val="21"/>
              </w:rPr>
            </w:pPr>
          </w:p>
        </w:tc>
        <w:tc>
          <w:tcPr>
            <w:tcW w:w="709" w:type="dxa"/>
            <w:vAlign w:val="center"/>
          </w:tcPr>
          <w:p w14:paraId="4D35606C" w14:textId="77777777" w:rsidR="00F33E94" w:rsidRDefault="00F33E94" w:rsidP="00783BF8">
            <w:pPr>
              <w:jc w:val="center"/>
              <w:rPr>
                <w:szCs w:val="21"/>
              </w:rPr>
            </w:pPr>
          </w:p>
        </w:tc>
      </w:tr>
      <w:tr w:rsidR="00F33E94" w14:paraId="177332A2" w14:textId="77777777" w:rsidTr="00D96098">
        <w:trPr>
          <w:trHeight w:val="567"/>
        </w:trPr>
        <w:tc>
          <w:tcPr>
            <w:tcW w:w="428" w:type="dxa"/>
            <w:vAlign w:val="center"/>
          </w:tcPr>
          <w:p w14:paraId="6CD3D763" w14:textId="77777777" w:rsidR="00F33E94" w:rsidRDefault="00F33E94" w:rsidP="00783BF8">
            <w:pPr>
              <w:jc w:val="center"/>
              <w:rPr>
                <w:szCs w:val="21"/>
              </w:rPr>
            </w:pPr>
            <w:r>
              <w:rPr>
                <w:rFonts w:hint="eastAsia"/>
                <w:szCs w:val="21"/>
              </w:rPr>
              <w:t>7</w:t>
            </w:r>
          </w:p>
        </w:tc>
        <w:tc>
          <w:tcPr>
            <w:tcW w:w="1482" w:type="dxa"/>
            <w:vAlign w:val="center"/>
          </w:tcPr>
          <w:p w14:paraId="15FAED59" w14:textId="77777777" w:rsidR="00F33E94" w:rsidRDefault="00F33E94" w:rsidP="00783BF8">
            <w:pPr>
              <w:jc w:val="center"/>
              <w:rPr>
                <w:szCs w:val="21"/>
              </w:rPr>
            </w:pPr>
          </w:p>
        </w:tc>
        <w:tc>
          <w:tcPr>
            <w:tcW w:w="1090" w:type="dxa"/>
          </w:tcPr>
          <w:p w14:paraId="567036E3" w14:textId="77777777" w:rsidR="00F33E94" w:rsidRDefault="00F33E94" w:rsidP="00783BF8">
            <w:pPr>
              <w:jc w:val="center"/>
              <w:rPr>
                <w:szCs w:val="21"/>
              </w:rPr>
            </w:pPr>
          </w:p>
        </w:tc>
        <w:tc>
          <w:tcPr>
            <w:tcW w:w="1232" w:type="dxa"/>
          </w:tcPr>
          <w:p w14:paraId="29F68E37" w14:textId="77777777" w:rsidR="00F33E94" w:rsidRDefault="00F33E94" w:rsidP="00783BF8">
            <w:pPr>
              <w:jc w:val="center"/>
              <w:rPr>
                <w:szCs w:val="21"/>
              </w:rPr>
            </w:pPr>
          </w:p>
        </w:tc>
        <w:tc>
          <w:tcPr>
            <w:tcW w:w="938" w:type="dxa"/>
          </w:tcPr>
          <w:p w14:paraId="72BA8F19" w14:textId="77777777" w:rsidR="00F33E94" w:rsidRDefault="00F33E94" w:rsidP="00783BF8">
            <w:pPr>
              <w:jc w:val="center"/>
              <w:rPr>
                <w:szCs w:val="21"/>
              </w:rPr>
            </w:pPr>
          </w:p>
        </w:tc>
        <w:tc>
          <w:tcPr>
            <w:tcW w:w="977" w:type="dxa"/>
            <w:vAlign w:val="center"/>
          </w:tcPr>
          <w:p w14:paraId="7A1097FB" w14:textId="77777777" w:rsidR="00F33E94" w:rsidRDefault="00F33E94" w:rsidP="00783BF8">
            <w:pPr>
              <w:jc w:val="center"/>
              <w:rPr>
                <w:szCs w:val="21"/>
              </w:rPr>
            </w:pPr>
          </w:p>
        </w:tc>
        <w:tc>
          <w:tcPr>
            <w:tcW w:w="583" w:type="dxa"/>
            <w:vAlign w:val="center"/>
          </w:tcPr>
          <w:p w14:paraId="69A37995" w14:textId="77777777" w:rsidR="00F33E94" w:rsidRDefault="00F33E94" w:rsidP="00783BF8">
            <w:pPr>
              <w:jc w:val="center"/>
              <w:rPr>
                <w:szCs w:val="21"/>
              </w:rPr>
            </w:pPr>
          </w:p>
        </w:tc>
        <w:tc>
          <w:tcPr>
            <w:tcW w:w="1134" w:type="dxa"/>
            <w:vAlign w:val="center"/>
          </w:tcPr>
          <w:p w14:paraId="3F7C3DA5" w14:textId="77777777" w:rsidR="00F33E94" w:rsidRDefault="00F33E94" w:rsidP="00783BF8">
            <w:pPr>
              <w:jc w:val="center"/>
              <w:rPr>
                <w:szCs w:val="21"/>
              </w:rPr>
            </w:pPr>
          </w:p>
        </w:tc>
        <w:tc>
          <w:tcPr>
            <w:tcW w:w="708" w:type="dxa"/>
            <w:vAlign w:val="center"/>
          </w:tcPr>
          <w:p w14:paraId="1C55A7BA" w14:textId="77777777" w:rsidR="00F33E94" w:rsidRDefault="00F33E94" w:rsidP="00783BF8">
            <w:pPr>
              <w:jc w:val="center"/>
              <w:rPr>
                <w:szCs w:val="21"/>
              </w:rPr>
            </w:pPr>
          </w:p>
        </w:tc>
        <w:tc>
          <w:tcPr>
            <w:tcW w:w="709" w:type="dxa"/>
            <w:vAlign w:val="center"/>
          </w:tcPr>
          <w:p w14:paraId="1D105AAC" w14:textId="77777777" w:rsidR="00F33E94" w:rsidRDefault="00F33E94" w:rsidP="00783BF8">
            <w:pPr>
              <w:jc w:val="center"/>
              <w:rPr>
                <w:szCs w:val="21"/>
              </w:rPr>
            </w:pPr>
          </w:p>
        </w:tc>
      </w:tr>
      <w:tr w:rsidR="00F33E94" w14:paraId="631DD80C" w14:textId="77777777" w:rsidTr="00D96098">
        <w:trPr>
          <w:trHeight w:val="567"/>
        </w:trPr>
        <w:tc>
          <w:tcPr>
            <w:tcW w:w="428" w:type="dxa"/>
            <w:vAlign w:val="center"/>
          </w:tcPr>
          <w:p w14:paraId="396A2288" w14:textId="77777777" w:rsidR="00F33E94" w:rsidRDefault="00F33E94" w:rsidP="00783BF8">
            <w:pPr>
              <w:jc w:val="center"/>
              <w:rPr>
                <w:szCs w:val="21"/>
              </w:rPr>
            </w:pPr>
            <w:r>
              <w:rPr>
                <w:rFonts w:hint="eastAsia"/>
                <w:szCs w:val="21"/>
              </w:rPr>
              <w:t>8</w:t>
            </w:r>
          </w:p>
        </w:tc>
        <w:tc>
          <w:tcPr>
            <w:tcW w:w="1482" w:type="dxa"/>
            <w:vAlign w:val="center"/>
          </w:tcPr>
          <w:p w14:paraId="37BB7F4B" w14:textId="77777777" w:rsidR="00F33E94" w:rsidRDefault="00F33E94" w:rsidP="00783BF8">
            <w:pPr>
              <w:jc w:val="center"/>
              <w:rPr>
                <w:szCs w:val="21"/>
              </w:rPr>
            </w:pPr>
          </w:p>
        </w:tc>
        <w:tc>
          <w:tcPr>
            <w:tcW w:w="1090" w:type="dxa"/>
          </w:tcPr>
          <w:p w14:paraId="2F0F2974" w14:textId="77777777" w:rsidR="00F33E94" w:rsidRDefault="00F33E94" w:rsidP="00783BF8">
            <w:pPr>
              <w:jc w:val="center"/>
              <w:rPr>
                <w:szCs w:val="21"/>
              </w:rPr>
            </w:pPr>
          </w:p>
        </w:tc>
        <w:tc>
          <w:tcPr>
            <w:tcW w:w="1232" w:type="dxa"/>
          </w:tcPr>
          <w:p w14:paraId="73B60C5F" w14:textId="77777777" w:rsidR="00F33E94" w:rsidRDefault="00F33E94" w:rsidP="00783BF8">
            <w:pPr>
              <w:jc w:val="center"/>
              <w:rPr>
                <w:szCs w:val="21"/>
              </w:rPr>
            </w:pPr>
          </w:p>
        </w:tc>
        <w:tc>
          <w:tcPr>
            <w:tcW w:w="938" w:type="dxa"/>
          </w:tcPr>
          <w:p w14:paraId="2A05926C" w14:textId="77777777" w:rsidR="00F33E94" w:rsidRDefault="00F33E94" w:rsidP="00783BF8">
            <w:pPr>
              <w:jc w:val="center"/>
              <w:rPr>
                <w:szCs w:val="21"/>
              </w:rPr>
            </w:pPr>
          </w:p>
        </w:tc>
        <w:tc>
          <w:tcPr>
            <w:tcW w:w="977" w:type="dxa"/>
            <w:vAlign w:val="center"/>
          </w:tcPr>
          <w:p w14:paraId="32CF0117" w14:textId="77777777" w:rsidR="00F33E94" w:rsidRDefault="00F33E94" w:rsidP="00783BF8">
            <w:pPr>
              <w:jc w:val="center"/>
              <w:rPr>
                <w:szCs w:val="21"/>
              </w:rPr>
            </w:pPr>
          </w:p>
        </w:tc>
        <w:tc>
          <w:tcPr>
            <w:tcW w:w="583" w:type="dxa"/>
            <w:vAlign w:val="center"/>
          </w:tcPr>
          <w:p w14:paraId="4A69B09D" w14:textId="77777777" w:rsidR="00F33E94" w:rsidRDefault="00F33E94" w:rsidP="00783BF8">
            <w:pPr>
              <w:jc w:val="center"/>
              <w:rPr>
                <w:szCs w:val="21"/>
              </w:rPr>
            </w:pPr>
          </w:p>
        </w:tc>
        <w:tc>
          <w:tcPr>
            <w:tcW w:w="1134" w:type="dxa"/>
            <w:vAlign w:val="center"/>
          </w:tcPr>
          <w:p w14:paraId="53A94808" w14:textId="77777777" w:rsidR="00F33E94" w:rsidRDefault="00F33E94" w:rsidP="00783BF8">
            <w:pPr>
              <w:jc w:val="center"/>
              <w:rPr>
                <w:szCs w:val="21"/>
              </w:rPr>
            </w:pPr>
          </w:p>
        </w:tc>
        <w:tc>
          <w:tcPr>
            <w:tcW w:w="708" w:type="dxa"/>
            <w:vAlign w:val="center"/>
          </w:tcPr>
          <w:p w14:paraId="203D424F" w14:textId="77777777" w:rsidR="00F33E94" w:rsidRDefault="00F33E94" w:rsidP="00783BF8">
            <w:pPr>
              <w:jc w:val="center"/>
              <w:rPr>
                <w:szCs w:val="21"/>
              </w:rPr>
            </w:pPr>
          </w:p>
        </w:tc>
        <w:tc>
          <w:tcPr>
            <w:tcW w:w="709" w:type="dxa"/>
            <w:vAlign w:val="center"/>
          </w:tcPr>
          <w:p w14:paraId="69259DA6" w14:textId="77777777" w:rsidR="00F33E94" w:rsidRDefault="00F33E94" w:rsidP="00783BF8">
            <w:pPr>
              <w:jc w:val="center"/>
              <w:rPr>
                <w:szCs w:val="21"/>
              </w:rPr>
            </w:pPr>
          </w:p>
        </w:tc>
      </w:tr>
      <w:tr w:rsidR="00F33E94" w14:paraId="2BD1AA00" w14:textId="77777777" w:rsidTr="00D96098">
        <w:trPr>
          <w:trHeight w:val="567"/>
        </w:trPr>
        <w:tc>
          <w:tcPr>
            <w:tcW w:w="428" w:type="dxa"/>
            <w:vAlign w:val="center"/>
          </w:tcPr>
          <w:p w14:paraId="0AF63009" w14:textId="77777777" w:rsidR="00F33E94" w:rsidRDefault="00F33E94" w:rsidP="00783BF8">
            <w:pPr>
              <w:jc w:val="center"/>
              <w:rPr>
                <w:szCs w:val="21"/>
              </w:rPr>
            </w:pPr>
            <w:r>
              <w:rPr>
                <w:rFonts w:hint="eastAsia"/>
                <w:szCs w:val="21"/>
              </w:rPr>
              <w:t>9</w:t>
            </w:r>
          </w:p>
        </w:tc>
        <w:tc>
          <w:tcPr>
            <w:tcW w:w="1482" w:type="dxa"/>
            <w:vAlign w:val="center"/>
          </w:tcPr>
          <w:p w14:paraId="219D7D6C" w14:textId="77777777" w:rsidR="00F33E94" w:rsidRDefault="00F33E94" w:rsidP="00783BF8">
            <w:pPr>
              <w:jc w:val="center"/>
              <w:rPr>
                <w:szCs w:val="21"/>
              </w:rPr>
            </w:pPr>
          </w:p>
        </w:tc>
        <w:tc>
          <w:tcPr>
            <w:tcW w:w="1090" w:type="dxa"/>
          </w:tcPr>
          <w:p w14:paraId="31E15BE5" w14:textId="77777777" w:rsidR="00F33E94" w:rsidRDefault="00F33E94" w:rsidP="00783BF8">
            <w:pPr>
              <w:jc w:val="center"/>
              <w:rPr>
                <w:szCs w:val="21"/>
              </w:rPr>
            </w:pPr>
          </w:p>
        </w:tc>
        <w:tc>
          <w:tcPr>
            <w:tcW w:w="1232" w:type="dxa"/>
          </w:tcPr>
          <w:p w14:paraId="2D8F3ADB" w14:textId="77777777" w:rsidR="00F33E94" w:rsidRDefault="00F33E94" w:rsidP="00783BF8">
            <w:pPr>
              <w:jc w:val="center"/>
              <w:rPr>
                <w:szCs w:val="21"/>
              </w:rPr>
            </w:pPr>
          </w:p>
        </w:tc>
        <w:tc>
          <w:tcPr>
            <w:tcW w:w="938" w:type="dxa"/>
          </w:tcPr>
          <w:p w14:paraId="6AD1B527" w14:textId="77777777" w:rsidR="00F33E94" w:rsidRDefault="00F33E94" w:rsidP="00783BF8">
            <w:pPr>
              <w:jc w:val="center"/>
              <w:rPr>
                <w:szCs w:val="21"/>
              </w:rPr>
            </w:pPr>
          </w:p>
        </w:tc>
        <w:tc>
          <w:tcPr>
            <w:tcW w:w="977" w:type="dxa"/>
            <w:vAlign w:val="center"/>
          </w:tcPr>
          <w:p w14:paraId="0A1F91F5" w14:textId="77777777" w:rsidR="00F33E94" w:rsidRDefault="00F33E94" w:rsidP="00783BF8">
            <w:pPr>
              <w:jc w:val="center"/>
              <w:rPr>
                <w:szCs w:val="21"/>
              </w:rPr>
            </w:pPr>
          </w:p>
        </w:tc>
        <w:tc>
          <w:tcPr>
            <w:tcW w:w="583" w:type="dxa"/>
            <w:vAlign w:val="center"/>
          </w:tcPr>
          <w:p w14:paraId="782F0FFC" w14:textId="77777777" w:rsidR="00F33E94" w:rsidRDefault="00F33E94" w:rsidP="00783BF8">
            <w:pPr>
              <w:jc w:val="center"/>
              <w:rPr>
                <w:szCs w:val="21"/>
              </w:rPr>
            </w:pPr>
          </w:p>
        </w:tc>
        <w:tc>
          <w:tcPr>
            <w:tcW w:w="1134" w:type="dxa"/>
            <w:vAlign w:val="center"/>
          </w:tcPr>
          <w:p w14:paraId="4085284A" w14:textId="77777777" w:rsidR="00F33E94" w:rsidRDefault="00F33E94" w:rsidP="00783BF8">
            <w:pPr>
              <w:jc w:val="center"/>
              <w:rPr>
                <w:szCs w:val="21"/>
              </w:rPr>
            </w:pPr>
          </w:p>
        </w:tc>
        <w:tc>
          <w:tcPr>
            <w:tcW w:w="708" w:type="dxa"/>
            <w:vAlign w:val="center"/>
          </w:tcPr>
          <w:p w14:paraId="4F676E88" w14:textId="77777777" w:rsidR="00F33E94" w:rsidRDefault="00F33E94" w:rsidP="00783BF8">
            <w:pPr>
              <w:jc w:val="center"/>
              <w:rPr>
                <w:szCs w:val="21"/>
              </w:rPr>
            </w:pPr>
          </w:p>
        </w:tc>
        <w:tc>
          <w:tcPr>
            <w:tcW w:w="709" w:type="dxa"/>
            <w:vAlign w:val="center"/>
          </w:tcPr>
          <w:p w14:paraId="4E083477" w14:textId="77777777" w:rsidR="00F33E94" w:rsidRDefault="00F33E94" w:rsidP="00783BF8">
            <w:pPr>
              <w:jc w:val="center"/>
              <w:rPr>
                <w:szCs w:val="21"/>
              </w:rPr>
            </w:pPr>
          </w:p>
        </w:tc>
      </w:tr>
      <w:tr w:rsidR="00F33E94" w14:paraId="33EEBE31" w14:textId="77777777" w:rsidTr="00D96098">
        <w:trPr>
          <w:trHeight w:val="567"/>
        </w:trPr>
        <w:tc>
          <w:tcPr>
            <w:tcW w:w="428" w:type="dxa"/>
            <w:vAlign w:val="center"/>
          </w:tcPr>
          <w:p w14:paraId="257383A4" w14:textId="77777777" w:rsidR="00F33E94" w:rsidRDefault="00F33E94" w:rsidP="00783BF8">
            <w:pPr>
              <w:jc w:val="center"/>
              <w:rPr>
                <w:szCs w:val="21"/>
              </w:rPr>
            </w:pPr>
            <w:r>
              <w:rPr>
                <w:rFonts w:hint="eastAsia"/>
                <w:szCs w:val="21"/>
              </w:rPr>
              <w:t>10</w:t>
            </w:r>
          </w:p>
        </w:tc>
        <w:tc>
          <w:tcPr>
            <w:tcW w:w="1482" w:type="dxa"/>
            <w:vAlign w:val="center"/>
          </w:tcPr>
          <w:p w14:paraId="5B8DE28C" w14:textId="77777777" w:rsidR="00F33E94" w:rsidRDefault="00F33E94" w:rsidP="00783BF8">
            <w:pPr>
              <w:jc w:val="center"/>
              <w:rPr>
                <w:szCs w:val="21"/>
              </w:rPr>
            </w:pPr>
          </w:p>
        </w:tc>
        <w:tc>
          <w:tcPr>
            <w:tcW w:w="1090" w:type="dxa"/>
          </w:tcPr>
          <w:p w14:paraId="6D3908FF" w14:textId="77777777" w:rsidR="00F33E94" w:rsidRDefault="00F33E94" w:rsidP="00783BF8">
            <w:pPr>
              <w:jc w:val="center"/>
              <w:rPr>
                <w:szCs w:val="21"/>
              </w:rPr>
            </w:pPr>
          </w:p>
        </w:tc>
        <w:tc>
          <w:tcPr>
            <w:tcW w:w="1232" w:type="dxa"/>
          </w:tcPr>
          <w:p w14:paraId="401B0D4E" w14:textId="77777777" w:rsidR="00F33E94" w:rsidRDefault="00F33E94" w:rsidP="00783BF8">
            <w:pPr>
              <w:jc w:val="center"/>
              <w:rPr>
                <w:szCs w:val="21"/>
              </w:rPr>
            </w:pPr>
          </w:p>
        </w:tc>
        <w:tc>
          <w:tcPr>
            <w:tcW w:w="938" w:type="dxa"/>
          </w:tcPr>
          <w:p w14:paraId="68DA4E1D" w14:textId="77777777" w:rsidR="00F33E94" w:rsidRDefault="00F33E94" w:rsidP="00783BF8">
            <w:pPr>
              <w:jc w:val="center"/>
              <w:rPr>
                <w:szCs w:val="21"/>
              </w:rPr>
            </w:pPr>
          </w:p>
        </w:tc>
        <w:tc>
          <w:tcPr>
            <w:tcW w:w="977" w:type="dxa"/>
            <w:vAlign w:val="center"/>
          </w:tcPr>
          <w:p w14:paraId="19F39424" w14:textId="77777777" w:rsidR="00F33E94" w:rsidRDefault="00F33E94" w:rsidP="00783BF8">
            <w:pPr>
              <w:jc w:val="center"/>
              <w:rPr>
                <w:szCs w:val="21"/>
              </w:rPr>
            </w:pPr>
          </w:p>
        </w:tc>
        <w:tc>
          <w:tcPr>
            <w:tcW w:w="583" w:type="dxa"/>
            <w:vAlign w:val="center"/>
          </w:tcPr>
          <w:p w14:paraId="3086E83E" w14:textId="77777777" w:rsidR="00F33E94" w:rsidRDefault="00F33E94" w:rsidP="00783BF8">
            <w:pPr>
              <w:jc w:val="center"/>
              <w:rPr>
                <w:szCs w:val="21"/>
              </w:rPr>
            </w:pPr>
          </w:p>
        </w:tc>
        <w:tc>
          <w:tcPr>
            <w:tcW w:w="1134" w:type="dxa"/>
            <w:vAlign w:val="center"/>
          </w:tcPr>
          <w:p w14:paraId="42887115" w14:textId="77777777" w:rsidR="00F33E94" w:rsidRDefault="00F33E94" w:rsidP="00783BF8">
            <w:pPr>
              <w:jc w:val="center"/>
              <w:rPr>
                <w:szCs w:val="21"/>
              </w:rPr>
            </w:pPr>
          </w:p>
        </w:tc>
        <w:tc>
          <w:tcPr>
            <w:tcW w:w="708" w:type="dxa"/>
            <w:vAlign w:val="center"/>
          </w:tcPr>
          <w:p w14:paraId="07671550" w14:textId="77777777" w:rsidR="00F33E94" w:rsidRDefault="00F33E94" w:rsidP="00783BF8">
            <w:pPr>
              <w:jc w:val="center"/>
              <w:rPr>
                <w:szCs w:val="21"/>
              </w:rPr>
            </w:pPr>
          </w:p>
        </w:tc>
        <w:tc>
          <w:tcPr>
            <w:tcW w:w="709" w:type="dxa"/>
            <w:vAlign w:val="center"/>
          </w:tcPr>
          <w:p w14:paraId="18A95A02" w14:textId="77777777" w:rsidR="00F33E94" w:rsidRDefault="00F33E94" w:rsidP="00783BF8">
            <w:pPr>
              <w:jc w:val="center"/>
              <w:rPr>
                <w:szCs w:val="21"/>
              </w:rPr>
            </w:pPr>
          </w:p>
        </w:tc>
      </w:tr>
      <w:tr w:rsidR="00F33E94" w14:paraId="4F76F02D" w14:textId="77777777" w:rsidTr="00F33E94">
        <w:trPr>
          <w:trHeight w:val="567"/>
        </w:trPr>
        <w:tc>
          <w:tcPr>
            <w:tcW w:w="6730" w:type="dxa"/>
            <w:gridSpan w:val="7"/>
            <w:vAlign w:val="center"/>
          </w:tcPr>
          <w:p w14:paraId="690331DE" w14:textId="77777777" w:rsidR="00F33E94" w:rsidRDefault="00F33E94" w:rsidP="00783BF8">
            <w:pPr>
              <w:jc w:val="center"/>
              <w:rPr>
                <w:szCs w:val="21"/>
              </w:rPr>
            </w:pPr>
            <w:r>
              <w:rPr>
                <w:rFonts w:hint="eastAsia"/>
                <w:szCs w:val="21"/>
              </w:rPr>
              <w:t>合</w:t>
            </w:r>
            <w:r>
              <w:rPr>
                <w:rFonts w:hint="eastAsia"/>
                <w:szCs w:val="21"/>
              </w:rPr>
              <w:t xml:space="preserve"> </w:t>
            </w:r>
            <w:r>
              <w:rPr>
                <w:rFonts w:hint="eastAsia"/>
                <w:szCs w:val="21"/>
              </w:rPr>
              <w:t>计</w:t>
            </w:r>
          </w:p>
        </w:tc>
        <w:tc>
          <w:tcPr>
            <w:tcW w:w="1134" w:type="dxa"/>
            <w:vAlign w:val="center"/>
          </w:tcPr>
          <w:p w14:paraId="3A9D0A35" w14:textId="77777777" w:rsidR="00F33E94" w:rsidRDefault="00F33E94" w:rsidP="00783BF8">
            <w:pPr>
              <w:rPr>
                <w:szCs w:val="21"/>
              </w:rPr>
            </w:pPr>
          </w:p>
        </w:tc>
        <w:tc>
          <w:tcPr>
            <w:tcW w:w="708" w:type="dxa"/>
            <w:vAlign w:val="center"/>
          </w:tcPr>
          <w:p w14:paraId="359D770F" w14:textId="77777777" w:rsidR="00F33E94" w:rsidRDefault="00F33E94" w:rsidP="00783BF8">
            <w:pPr>
              <w:rPr>
                <w:szCs w:val="21"/>
              </w:rPr>
            </w:pPr>
          </w:p>
        </w:tc>
        <w:tc>
          <w:tcPr>
            <w:tcW w:w="709" w:type="dxa"/>
            <w:vAlign w:val="center"/>
          </w:tcPr>
          <w:p w14:paraId="74ED5230" w14:textId="77777777" w:rsidR="00F33E94" w:rsidRDefault="00F33E94" w:rsidP="00783BF8">
            <w:pPr>
              <w:rPr>
                <w:szCs w:val="21"/>
              </w:rPr>
            </w:pPr>
          </w:p>
        </w:tc>
      </w:tr>
      <w:tr w:rsidR="00F33E94" w14:paraId="1D54AB1D" w14:textId="77777777" w:rsidTr="00F33E94">
        <w:trPr>
          <w:trHeight w:val="5204"/>
        </w:trPr>
        <w:tc>
          <w:tcPr>
            <w:tcW w:w="9281" w:type="dxa"/>
            <w:gridSpan w:val="10"/>
            <w:vAlign w:val="center"/>
          </w:tcPr>
          <w:p w14:paraId="20E8C830" w14:textId="77777777" w:rsidR="00F33E94" w:rsidRDefault="00F33E94" w:rsidP="00783BF8">
            <w:pPr>
              <w:rPr>
                <w:szCs w:val="21"/>
              </w:rPr>
            </w:pPr>
            <w:r>
              <w:rPr>
                <w:rFonts w:hint="eastAsia"/>
                <w:szCs w:val="21"/>
              </w:rPr>
              <w:t>该项目成果总共发表论文</w:t>
            </w:r>
            <w:r>
              <w:rPr>
                <w:rFonts w:hint="eastAsia"/>
                <w:szCs w:val="21"/>
              </w:rPr>
              <w:t xml:space="preserve">     </w:t>
            </w:r>
            <w:r>
              <w:rPr>
                <w:rFonts w:hint="eastAsia"/>
                <w:szCs w:val="21"/>
              </w:rPr>
              <w:t>篇。其中：被</w:t>
            </w:r>
            <w:r>
              <w:rPr>
                <w:rFonts w:hint="eastAsia"/>
                <w:szCs w:val="21"/>
              </w:rPr>
              <w:t>SCI</w:t>
            </w:r>
            <w:r>
              <w:rPr>
                <w:rFonts w:hint="eastAsia"/>
                <w:szCs w:val="21"/>
              </w:rPr>
              <w:t>、</w:t>
            </w:r>
            <w:r>
              <w:rPr>
                <w:rFonts w:hint="eastAsia"/>
                <w:szCs w:val="21"/>
              </w:rPr>
              <w:t>EI</w:t>
            </w:r>
            <w:r>
              <w:rPr>
                <w:rFonts w:hint="eastAsia"/>
                <w:szCs w:val="21"/>
              </w:rPr>
              <w:t>收录</w:t>
            </w:r>
            <w:r>
              <w:rPr>
                <w:rFonts w:hint="eastAsia"/>
                <w:szCs w:val="21"/>
              </w:rPr>
              <w:t xml:space="preserve">    </w:t>
            </w:r>
            <w:r>
              <w:rPr>
                <w:rFonts w:hint="eastAsia"/>
                <w:szCs w:val="21"/>
              </w:rPr>
              <w:t>篇，他引</w:t>
            </w:r>
            <w:r>
              <w:rPr>
                <w:rFonts w:hint="eastAsia"/>
                <w:szCs w:val="21"/>
              </w:rPr>
              <w:t xml:space="preserve">    </w:t>
            </w:r>
            <w:r>
              <w:rPr>
                <w:rFonts w:hint="eastAsia"/>
                <w:szCs w:val="21"/>
              </w:rPr>
              <w:t>次。</w:t>
            </w:r>
          </w:p>
        </w:tc>
      </w:tr>
    </w:tbl>
    <w:p w14:paraId="54352A8F" w14:textId="77777777" w:rsidR="00F33E94" w:rsidRDefault="00F33E94" w:rsidP="00F33E94">
      <w:pPr>
        <w:spacing w:beforeLines="100" w:before="240" w:line="360" w:lineRule="auto"/>
        <w:rPr>
          <w:szCs w:val="21"/>
        </w:rPr>
      </w:pPr>
    </w:p>
    <w:p w14:paraId="44EB0DE3" w14:textId="020CAFDF" w:rsidR="00F33E94" w:rsidRPr="00F33E94" w:rsidRDefault="00F33E94" w:rsidP="00F33E94">
      <w:pPr>
        <w:numPr>
          <w:ilvl w:val="0"/>
          <w:numId w:val="5"/>
        </w:numPr>
        <w:spacing w:beforeLines="150" w:before="360" w:line="360" w:lineRule="auto"/>
        <w:ind w:firstLineChars="171" w:firstLine="359"/>
        <w:rPr>
          <w:bCs/>
          <w:szCs w:val="21"/>
        </w:rPr>
      </w:pPr>
      <w:r>
        <w:rPr>
          <w:rFonts w:hint="eastAsia"/>
          <w:bCs/>
          <w:szCs w:val="21"/>
        </w:rPr>
        <w:t>承诺函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F33E94" w14:paraId="3A74B31D" w14:textId="77777777" w:rsidTr="00783BF8">
        <w:trPr>
          <w:trHeight w:val="9357"/>
        </w:trPr>
        <w:tc>
          <w:tcPr>
            <w:tcW w:w="9369" w:type="dxa"/>
          </w:tcPr>
          <w:p w14:paraId="08808972" w14:textId="77777777" w:rsidR="00F33E94" w:rsidRDefault="00F33E94" w:rsidP="00783BF8">
            <w:pPr>
              <w:spacing w:line="360" w:lineRule="auto"/>
              <w:jc w:val="center"/>
              <w:rPr>
                <w:rFonts w:ascii="宋体" w:hAnsi="宋体"/>
                <w:b/>
                <w:sz w:val="32"/>
                <w:szCs w:val="32"/>
              </w:rPr>
            </w:pPr>
          </w:p>
          <w:p w14:paraId="462594EF" w14:textId="77777777" w:rsidR="00F33E94" w:rsidRDefault="00F33E94" w:rsidP="00783BF8">
            <w:pPr>
              <w:spacing w:line="360" w:lineRule="auto"/>
              <w:jc w:val="center"/>
              <w:rPr>
                <w:rFonts w:ascii="宋体" w:hAnsi="宋体"/>
                <w:b/>
                <w:sz w:val="32"/>
                <w:szCs w:val="32"/>
              </w:rPr>
            </w:pPr>
            <w:r>
              <w:rPr>
                <w:rFonts w:ascii="宋体" w:hAnsi="宋体" w:hint="eastAsia"/>
                <w:b/>
                <w:sz w:val="32"/>
                <w:szCs w:val="32"/>
              </w:rPr>
              <w:t>承  诺  函</w:t>
            </w:r>
          </w:p>
          <w:p w14:paraId="2ACF6958" w14:textId="77777777" w:rsidR="00F33E94" w:rsidRDefault="00F33E94" w:rsidP="00783BF8">
            <w:pPr>
              <w:spacing w:line="360" w:lineRule="auto"/>
              <w:ind w:left="422"/>
              <w:rPr>
                <w:rFonts w:ascii="宋体" w:hAnsi="宋体"/>
                <w:bCs/>
                <w:szCs w:val="21"/>
              </w:rPr>
            </w:pPr>
          </w:p>
          <w:p w14:paraId="72092A9C" w14:textId="77777777" w:rsidR="00F33E94" w:rsidRDefault="00F33E94" w:rsidP="00783BF8">
            <w:pPr>
              <w:spacing w:line="360" w:lineRule="auto"/>
              <w:ind w:firstLine="420"/>
              <w:rPr>
                <w:rFonts w:ascii="宋体" w:hAnsi="宋体"/>
                <w:bCs/>
                <w:sz w:val="28"/>
                <w:szCs w:val="28"/>
              </w:rPr>
            </w:pPr>
            <w:r>
              <w:rPr>
                <w:rFonts w:ascii="宋体" w:hAnsi="宋体" w:hint="eastAsia"/>
                <w:bCs/>
                <w:sz w:val="28"/>
                <w:szCs w:val="28"/>
              </w:rPr>
              <w:t>我单位承诺，本项目中用于报奖的知识产权不存在任何争议和纠纷，并为有效状态。</w:t>
            </w:r>
          </w:p>
          <w:p w14:paraId="64B4941D" w14:textId="77777777" w:rsidR="00F33E94" w:rsidRDefault="00F33E94" w:rsidP="00783BF8">
            <w:pPr>
              <w:spacing w:line="360" w:lineRule="auto"/>
              <w:ind w:firstLine="420"/>
              <w:rPr>
                <w:rFonts w:ascii="宋体" w:hAnsi="宋体"/>
                <w:bCs/>
                <w:sz w:val="28"/>
                <w:szCs w:val="28"/>
              </w:rPr>
            </w:pPr>
            <w:r>
              <w:rPr>
                <w:rFonts w:ascii="宋体" w:hAnsi="宋体" w:hint="eastAsia"/>
                <w:bCs/>
                <w:sz w:val="28"/>
                <w:szCs w:val="28"/>
              </w:rPr>
              <w:t>特此承诺！</w:t>
            </w:r>
          </w:p>
          <w:p w14:paraId="7EA2F6AC" w14:textId="77777777" w:rsidR="00F33E94" w:rsidRDefault="00F33E94" w:rsidP="00783BF8">
            <w:pPr>
              <w:spacing w:line="360" w:lineRule="auto"/>
              <w:ind w:firstLine="420"/>
              <w:rPr>
                <w:rFonts w:ascii="宋体" w:hAnsi="宋体"/>
                <w:bCs/>
                <w:sz w:val="28"/>
                <w:szCs w:val="28"/>
              </w:rPr>
            </w:pPr>
          </w:p>
          <w:p w14:paraId="4CDE1207" w14:textId="2ACD4FE4" w:rsidR="00F33E94" w:rsidRDefault="00F33E94" w:rsidP="00783BF8">
            <w:pPr>
              <w:spacing w:line="360" w:lineRule="auto"/>
              <w:ind w:firstLine="420"/>
              <w:rPr>
                <w:rFonts w:ascii="宋体" w:hAnsi="宋体"/>
                <w:bCs/>
                <w:sz w:val="28"/>
                <w:szCs w:val="28"/>
              </w:rPr>
            </w:pPr>
          </w:p>
          <w:p w14:paraId="217EACBB" w14:textId="13B53FAD" w:rsidR="00F33E94" w:rsidRDefault="00F33E94" w:rsidP="00783BF8">
            <w:pPr>
              <w:spacing w:line="360" w:lineRule="auto"/>
              <w:ind w:firstLine="420"/>
              <w:rPr>
                <w:rFonts w:ascii="宋体" w:hAnsi="宋体"/>
                <w:bCs/>
                <w:sz w:val="28"/>
                <w:szCs w:val="28"/>
              </w:rPr>
            </w:pPr>
          </w:p>
          <w:p w14:paraId="2B589D1A" w14:textId="018FAC57" w:rsidR="00F33E94" w:rsidRDefault="00F33E94" w:rsidP="00783BF8">
            <w:pPr>
              <w:spacing w:line="360" w:lineRule="auto"/>
              <w:ind w:firstLine="420"/>
              <w:rPr>
                <w:rFonts w:ascii="宋体" w:hAnsi="宋体"/>
                <w:bCs/>
                <w:sz w:val="28"/>
                <w:szCs w:val="28"/>
              </w:rPr>
            </w:pPr>
          </w:p>
          <w:p w14:paraId="7FD33A6D" w14:textId="77777777" w:rsidR="00F33E94" w:rsidRDefault="00F33E94" w:rsidP="00783BF8">
            <w:pPr>
              <w:spacing w:line="360" w:lineRule="auto"/>
              <w:ind w:firstLine="420"/>
              <w:rPr>
                <w:rFonts w:ascii="宋体" w:hAnsi="宋体"/>
                <w:bCs/>
                <w:sz w:val="28"/>
                <w:szCs w:val="28"/>
              </w:rPr>
            </w:pPr>
          </w:p>
          <w:p w14:paraId="7E6685F5" w14:textId="77777777" w:rsidR="00F33E94" w:rsidRDefault="00F33E94" w:rsidP="00783BF8">
            <w:pPr>
              <w:spacing w:line="360" w:lineRule="auto"/>
              <w:ind w:firstLine="420"/>
              <w:jc w:val="center"/>
              <w:rPr>
                <w:rFonts w:ascii="宋体" w:hAnsi="宋体"/>
                <w:bCs/>
                <w:sz w:val="28"/>
                <w:szCs w:val="28"/>
              </w:rPr>
            </w:pPr>
            <w:r>
              <w:rPr>
                <w:rFonts w:ascii="宋体" w:hAnsi="宋体" w:hint="eastAsia"/>
                <w:bCs/>
                <w:sz w:val="28"/>
                <w:szCs w:val="28"/>
              </w:rPr>
              <w:t>申报单位（盖章）：</w:t>
            </w:r>
          </w:p>
          <w:p w14:paraId="3E2E0C07" w14:textId="77777777" w:rsidR="00F33E94" w:rsidRDefault="00F33E94" w:rsidP="00783BF8">
            <w:pPr>
              <w:spacing w:line="360" w:lineRule="auto"/>
              <w:ind w:firstLine="420"/>
              <w:jc w:val="center"/>
              <w:rPr>
                <w:rFonts w:ascii="宋体" w:hAnsi="宋体"/>
                <w:bCs/>
                <w:sz w:val="28"/>
                <w:szCs w:val="28"/>
              </w:rPr>
            </w:pPr>
            <w:r>
              <w:rPr>
                <w:rFonts w:ascii="宋体" w:hAnsi="宋体" w:hint="eastAsia"/>
                <w:bCs/>
                <w:sz w:val="28"/>
                <w:szCs w:val="28"/>
              </w:rPr>
              <w:t>2020年   月   日</w:t>
            </w:r>
          </w:p>
          <w:p w14:paraId="0790447C" w14:textId="77777777" w:rsidR="00F33E94" w:rsidRDefault="00F33E94" w:rsidP="00783BF8">
            <w:pPr>
              <w:spacing w:line="360" w:lineRule="auto"/>
              <w:ind w:firstLine="420"/>
              <w:rPr>
                <w:rFonts w:ascii="宋体" w:hAnsi="宋体"/>
                <w:bCs/>
                <w:szCs w:val="21"/>
              </w:rPr>
            </w:pPr>
          </w:p>
          <w:p w14:paraId="449FF7A7" w14:textId="77777777" w:rsidR="00F33E94" w:rsidRDefault="00F33E94" w:rsidP="00783BF8">
            <w:pPr>
              <w:spacing w:line="360" w:lineRule="auto"/>
              <w:ind w:firstLine="420"/>
              <w:rPr>
                <w:rFonts w:ascii="宋体" w:hAnsi="宋体"/>
                <w:bCs/>
                <w:szCs w:val="21"/>
              </w:rPr>
            </w:pPr>
          </w:p>
          <w:p w14:paraId="47EC9AC2" w14:textId="77777777" w:rsidR="00F33E94" w:rsidRDefault="00F33E94" w:rsidP="00783BF8">
            <w:pPr>
              <w:spacing w:line="360" w:lineRule="auto"/>
              <w:ind w:firstLine="420"/>
              <w:rPr>
                <w:rFonts w:ascii="宋体" w:hAnsi="宋体"/>
                <w:bCs/>
                <w:szCs w:val="21"/>
              </w:rPr>
            </w:pPr>
          </w:p>
          <w:p w14:paraId="5AF9DD31" w14:textId="77777777" w:rsidR="00F33E94" w:rsidRDefault="00F33E94" w:rsidP="00783BF8">
            <w:pPr>
              <w:spacing w:line="360" w:lineRule="auto"/>
              <w:ind w:firstLine="420"/>
              <w:rPr>
                <w:bCs/>
                <w:szCs w:val="21"/>
              </w:rPr>
            </w:pPr>
          </w:p>
          <w:p w14:paraId="048AB482" w14:textId="77777777" w:rsidR="00F33E94" w:rsidRDefault="00F33E94" w:rsidP="00783BF8">
            <w:pPr>
              <w:spacing w:line="360" w:lineRule="auto"/>
              <w:ind w:firstLine="420"/>
              <w:rPr>
                <w:bCs/>
                <w:szCs w:val="21"/>
              </w:rPr>
            </w:pPr>
          </w:p>
          <w:p w14:paraId="7DDA1331" w14:textId="77777777" w:rsidR="00F33E94" w:rsidRDefault="00F33E94" w:rsidP="00783BF8">
            <w:pPr>
              <w:spacing w:line="360" w:lineRule="auto"/>
              <w:ind w:firstLine="420"/>
              <w:rPr>
                <w:bCs/>
                <w:szCs w:val="21"/>
              </w:rPr>
            </w:pPr>
          </w:p>
          <w:p w14:paraId="73DAB9DE" w14:textId="77777777" w:rsidR="00F33E94" w:rsidRDefault="00F33E94" w:rsidP="00783BF8">
            <w:pPr>
              <w:spacing w:line="360" w:lineRule="auto"/>
              <w:ind w:firstLine="420"/>
              <w:rPr>
                <w:bCs/>
                <w:szCs w:val="21"/>
              </w:rPr>
            </w:pPr>
          </w:p>
          <w:p w14:paraId="51841098" w14:textId="657569F9" w:rsidR="00F33E94" w:rsidRDefault="00F33E94" w:rsidP="00783BF8">
            <w:pPr>
              <w:spacing w:line="360" w:lineRule="auto"/>
              <w:ind w:firstLine="420"/>
              <w:rPr>
                <w:bCs/>
                <w:szCs w:val="21"/>
              </w:rPr>
            </w:pPr>
          </w:p>
          <w:p w14:paraId="646F5CEE" w14:textId="1F4D10BF" w:rsidR="00F33E94" w:rsidRDefault="00F33E94" w:rsidP="00783BF8">
            <w:pPr>
              <w:spacing w:line="360" w:lineRule="auto"/>
              <w:ind w:firstLine="420"/>
              <w:rPr>
                <w:bCs/>
                <w:szCs w:val="21"/>
              </w:rPr>
            </w:pPr>
          </w:p>
          <w:p w14:paraId="6A8833A5" w14:textId="77777777" w:rsidR="00F33E94" w:rsidRDefault="00F33E94" w:rsidP="00783BF8">
            <w:pPr>
              <w:spacing w:line="360" w:lineRule="auto"/>
              <w:ind w:firstLine="420"/>
              <w:rPr>
                <w:bCs/>
                <w:szCs w:val="21"/>
              </w:rPr>
            </w:pPr>
          </w:p>
          <w:p w14:paraId="326132DF" w14:textId="77777777" w:rsidR="00F33E94" w:rsidRDefault="00F33E94" w:rsidP="00783BF8">
            <w:pPr>
              <w:spacing w:line="360" w:lineRule="auto"/>
              <w:ind w:firstLine="420"/>
              <w:rPr>
                <w:bCs/>
                <w:szCs w:val="21"/>
              </w:rPr>
            </w:pPr>
          </w:p>
          <w:p w14:paraId="75406A88" w14:textId="77777777" w:rsidR="00F33E94" w:rsidRDefault="00F33E94" w:rsidP="00783BF8">
            <w:pPr>
              <w:spacing w:line="360" w:lineRule="auto"/>
              <w:ind w:firstLine="420"/>
              <w:rPr>
                <w:bCs/>
                <w:szCs w:val="21"/>
              </w:rPr>
            </w:pPr>
          </w:p>
          <w:p w14:paraId="1C7760E7" w14:textId="77777777" w:rsidR="00F33E94" w:rsidRDefault="00F33E94" w:rsidP="00783BF8">
            <w:pPr>
              <w:spacing w:line="360" w:lineRule="auto"/>
              <w:ind w:firstLine="420"/>
              <w:rPr>
                <w:bCs/>
                <w:szCs w:val="21"/>
              </w:rPr>
            </w:pPr>
          </w:p>
          <w:p w14:paraId="3EA77D0A" w14:textId="4343D60C" w:rsidR="00F33E94" w:rsidRDefault="00F33E94" w:rsidP="00783BF8">
            <w:pPr>
              <w:spacing w:line="360" w:lineRule="auto"/>
              <w:ind w:firstLine="420"/>
              <w:rPr>
                <w:bCs/>
                <w:szCs w:val="21"/>
              </w:rPr>
            </w:pPr>
          </w:p>
        </w:tc>
      </w:tr>
    </w:tbl>
    <w:p w14:paraId="2F79FF19" w14:textId="77777777" w:rsidR="00F33E94" w:rsidRDefault="00F33E94" w:rsidP="00F33E94">
      <w:pPr>
        <w:spacing w:beforeLines="100" w:before="240" w:line="360" w:lineRule="auto"/>
        <w:rPr>
          <w:bCs/>
          <w:szCs w:val="21"/>
        </w:rPr>
      </w:pPr>
      <w:r>
        <w:rPr>
          <w:rFonts w:hint="eastAsia"/>
          <w:bCs/>
          <w:szCs w:val="21"/>
        </w:rPr>
        <w:lastRenderedPageBreak/>
        <w:t>7.</w:t>
      </w:r>
      <w:r>
        <w:rPr>
          <w:rFonts w:hint="eastAsia"/>
          <w:bCs/>
          <w:szCs w:val="21"/>
        </w:rPr>
        <w:t>其他证明（如合作成果的相关证明、环保证明、劳动安全证明等）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33E94" w14:paraId="7C89644C" w14:textId="77777777" w:rsidTr="00783BF8">
        <w:trPr>
          <w:trHeight w:val="1326"/>
        </w:trPr>
        <w:tc>
          <w:tcPr>
            <w:tcW w:w="9180" w:type="dxa"/>
          </w:tcPr>
          <w:p w14:paraId="763C25F7" w14:textId="77777777" w:rsidR="00F33E94" w:rsidRDefault="00F33E94" w:rsidP="00783BF8">
            <w:pPr>
              <w:spacing w:line="360" w:lineRule="auto"/>
              <w:rPr>
                <w:szCs w:val="21"/>
              </w:rPr>
            </w:pPr>
          </w:p>
        </w:tc>
      </w:tr>
    </w:tbl>
    <w:p w14:paraId="3DD9A348" w14:textId="77777777" w:rsidR="00F33E94" w:rsidRDefault="00F33E94" w:rsidP="00F33E94">
      <w:pPr>
        <w:spacing w:beforeLines="150" w:before="360" w:line="360" w:lineRule="auto"/>
        <w:rPr>
          <w:rFonts w:ascii="宋体" w:hAnsi="宋体"/>
          <w:b/>
          <w:szCs w:val="21"/>
        </w:rPr>
      </w:pPr>
      <w:r>
        <w:rPr>
          <w:rFonts w:ascii="宋体" w:hAnsi="宋体" w:hint="eastAsia"/>
          <w:b/>
          <w:spacing w:val="16"/>
          <w:szCs w:val="21"/>
        </w:rPr>
        <w:t>八、</w:t>
      </w:r>
      <w:r>
        <w:rPr>
          <w:rFonts w:ascii="宋体" w:hAnsi="宋体" w:hint="eastAsia"/>
          <w:b/>
          <w:szCs w:val="21"/>
        </w:rPr>
        <w:t>主要附件材料</w:t>
      </w:r>
    </w:p>
    <w:p w14:paraId="6159DBBE" w14:textId="77777777" w:rsidR="00F33E94" w:rsidRDefault="00F33E94" w:rsidP="00F33E94">
      <w:pPr>
        <w:numPr>
          <w:ilvl w:val="0"/>
          <w:numId w:val="6"/>
        </w:numPr>
        <w:spacing w:line="360" w:lineRule="auto"/>
        <w:ind w:firstLine="120"/>
        <w:rPr>
          <w:rFonts w:ascii="宋体" w:hAnsi="宋体"/>
          <w:szCs w:val="21"/>
        </w:rPr>
      </w:pPr>
      <w:r>
        <w:rPr>
          <w:rFonts w:ascii="宋体" w:hAnsi="宋体" w:hint="eastAsia"/>
          <w:szCs w:val="21"/>
        </w:rPr>
        <w:t>知识产权证明</w:t>
      </w:r>
    </w:p>
    <w:p w14:paraId="4F4FF904" w14:textId="77777777" w:rsidR="00F33E94" w:rsidRDefault="00F33E94" w:rsidP="00F33E94">
      <w:pPr>
        <w:numPr>
          <w:ilvl w:val="0"/>
          <w:numId w:val="6"/>
        </w:numPr>
        <w:spacing w:line="360" w:lineRule="auto"/>
        <w:ind w:firstLine="120"/>
        <w:rPr>
          <w:rFonts w:ascii="宋体" w:hAnsi="宋体"/>
          <w:szCs w:val="21"/>
        </w:rPr>
      </w:pPr>
      <w:r>
        <w:rPr>
          <w:rFonts w:ascii="宋体" w:hAnsi="宋体" w:hint="eastAsia"/>
          <w:szCs w:val="21"/>
        </w:rPr>
        <w:t>获科技奖励情况证明</w:t>
      </w:r>
    </w:p>
    <w:p w14:paraId="4A10E4FF" w14:textId="77777777" w:rsidR="00F33E94" w:rsidRDefault="00F33E94" w:rsidP="00F33E94">
      <w:pPr>
        <w:numPr>
          <w:ilvl w:val="0"/>
          <w:numId w:val="6"/>
        </w:numPr>
        <w:spacing w:line="360" w:lineRule="auto"/>
        <w:ind w:firstLine="120"/>
        <w:rPr>
          <w:rFonts w:ascii="宋体" w:hAnsi="宋体"/>
          <w:szCs w:val="21"/>
        </w:rPr>
      </w:pPr>
      <w:r>
        <w:rPr>
          <w:rFonts w:ascii="宋体" w:hAnsi="宋体" w:hint="eastAsia"/>
          <w:szCs w:val="21"/>
        </w:rPr>
        <w:t>验收报告、科技成果鉴定证明、成果登记证书、检测证明及行业许可文件</w:t>
      </w:r>
    </w:p>
    <w:p w14:paraId="052DDC9D" w14:textId="77777777" w:rsidR="00F33E94" w:rsidRDefault="00F33E94" w:rsidP="00F33E94">
      <w:pPr>
        <w:numPr>
          <w:ilvl w:val="0"/>
          <w:numId w:val="6"/>
        </w:numPr>
        <w:spacing w:line="360" w:lineRule="auto"/>
        <w:ind w:firstLine="120"/>
        <w:rPr>
          <w:rFonts w:ascii="宋体" w:hAnsi="宋体"/>
          <w:szCs w:val="21"/>
        </w:rPr>
      </w:pPr>
      <w:r>
        <w:rPr>
          <w:rFonts w:ascii="宋体" w:hAnsi="宋体" w:hint="eastAsia"/>
          <w:szCs w:val="21"/>
        </w:rPr>
        <w:t>代表性论文、论著</w:t>
      </w:r>
    </w:p>
    <w:p w14:paraId="4B751B92" w14:textId="77777777" w:rsidR="00F33E94" w:rsidRDefault="00F33E94" w:rsidP="00F33E94">
      <w:pPr>
        <w:numPr>
          <w:ilvl w:val="0"/>
          <w:numId w:val="6"/>
        </w:numPr>
        <w:spacing w:line="360" w:lineRule="auto"/>
        <w:ind w:firstLine="120"/>
        <w:rPr>
          <w:rFonts w:ascii="宋体" w:hAnsi="宋体"/>
          <w:szCs w:val="21"/>
        </w:rPr>
      </w:pPr>
      <w:r>
        <w:rPr>
          <w:rFonts w:ascii="宋体" w:hAnsi="宋体" w:hint="eastAsia"/>
          <w:szCs w:val="21"/>
        </w:rPr>
        <w:t>应用单位证明</w:t>
      </w:r>
    </w:p>
    <w:p w14:paraId="66AF9424" w14:textId="77777777" w:rsidR="00F33E94" w:rsidRDefault="00F33E94" w:rsidP="00F33E94">
      <w:pPr>
        <w:numPr>
          <w:ilvl w:val="0"/>
          <w:numId w:val="6"/>
        </w:numPr>
        <w:tabs>
          <w:tab w:val="clear" w:pos="420"/>
          <w:tab w:val="left" w:pos="360"/>
        </w:tabs>
        <w:spacing w:line="360" w:lineRule="auto"/>
        <w:ind w:left="360" w:firstLineChars="85" w:firstLine="178"/>
        <w:rPr>
          <w:rFonts w:ascii="宋体" w:hAnsi="宋体"/>
          <w:szCs w:val="21"/>
        </w:rPr>
      </w:pPr>
      <w:r>
        <w:rPr>
          <w:rFonts w:ascii="宋体" w:hAnsi="宋体" w:hint="eastAsia"/>
          <w:szCs w:val="21"/>
        </w:rPr>
        <w:t>其他证明</w:t>
      </w:r>
    </w:p>
    <w:p w14:paraId="78D31CB0" w14:textId="38894655" w:rsidR="005040F2" w:rsidRDefault="005040F2" w:rsidP="005040F2">
      <w:pPr>
        <w:spacing w:line="600" w:lineRule="exact"/>
        <w:jc w:val="center"/>
        <w:rPr>
          <w:szCs w:val="21"/>
        </w:rPr>
      </w:pPr>
    </w:p>
    <w:p w14:paraId="1145AC12" w14:textId="053AD747" w:rsidR="00FC14D2" w:rsidRDefault="00FC14D2" w:rsidP="00FC14D2">
      <w:pPr>
        <w:spacing w:line="0" w:lineRule="atLeast"/>
        <w:ind w:firstLineChars="3850" w:firstLine="8085"/>
      </w:pPr>
      <w:r>
        <w:rPr>
          <w:rFonts w:hint="eastAsia"/>
          <w:szCs w:val="21"/>
        </w:rPr>
        <w:t xml:space="preserve">                                               </w:t>
      </w:r>
    </w:p>
    <w:sectPr w:rsidR="00FC14D2" w:rsidSect="00F33E94">
      <w:pgSz w:w="11906" w:h="16838"/>
      <w:pgMar w:top="1758" w:right="1304" w:bottom="1361" w:left="170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1D2F" w14:textId="77777777" w:rsidR="00FE7A3A" w:rsidRDefault="00FE7A3A">
      <w:r>
        <w:separator/>
      </w:r>
    </w:p>
  </w:endnote>
  <w:endnote w:type="continuationSeparator" w:id="0">
    <w:p w14:paraId="0DB2C243" w14:textId="77777777" w:rsidR="00FE7A3A" w:rsidRDefault="00FE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创艺简">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7152" w14:textId="77777777" w:rsidR="00572737" w:rsidRDefault="00F33E94">
    <w:pPr>
      <w:pStyle w:val="a3"/>
      <w:jc w:val="center"/>
    </w:pPr>
    <w:r>
      <w:fldChar w:fldCharType="begin"/>
    </w:r>
    <w:r>
      <w:instrText xml:space="preserve"> PAGE   \* MERGEFORMAT </w:instrText>
    </w:r>
    <w:r>
      <w:fldChar w:fldCharType="separate"/>
    </w:r>
    <w:r w:rsidRPr="002C458B">
      <w:rPr>
        <w:noProof/>
        <w:lang w:val="zh-CN"/>
      </w:rPr>
      <w:t>21</w:t>
    </w:r>
    <w:r>
      <w:fldChar w:fldCharType="end"/>
    </w:r>
  </w:p>
  <w:p w14:paraId="198C4264" w14:textId="77777777" w:rsidR="00572737" w:rsidRDefault="00FE7A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754FA" w14:textId="77777777" w:rsidR="00FE7A3A" w:rsidRDefault="00FE7A3A">
      <w:r>
        <w:separator/>
      </w:r>
    </w:p>
  </w:footnote>
  <w:footnote w:type="continuationSeparator" w:id="0">
    <w:p w14:paraId="377B08FF" w14:textId="77777777" w:rsidR="00FE7A3A" w:rsidRDefault="00FE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11"/>
    <w:multiLevelType w:val="multilevel"/>
    <w:tmpl w:val="00000011"/>
    <w:lvl w:ilvl="0">
      <w:start w:val="3"/>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chineseCountingThousand"/>
      <w:lvlText w:val="%1、"/>
      <w:lvlJc w:val="left"/>
      <w:pPr>
        <w:tabs>
          <w:tab w:val="num" w:pos="600"/>
        </w:tabs>
        <w:ind w:left="6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3"/>
    <w:multiLevelType w:val="multilevel"/>
    <w:tmpl w:val="00000013"/>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25"/>
    <w:multiLevelType w:val="multilevel"/>
    <w:tmpl w:val="00000025"/>
    <w:lvl w:ilvl="0">
      <w:start w:val="3"/>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decimal"/>
      <w:lvlText w:val="(%5)"/>
      <w:lvlJc w:val="left"/>
      <w:pPr>
        <w:tabs>
          <w:tab w:val="num" w:pos="2040"/>
        </w:tabs>
        <w:ind w:left="2040" w:hanging="36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5A9CA602"/>
    <w:multiLevelType w:val="singleLevel"/>
    <w:tmpl w:val="5A9CA602"/>
    <w:lvl w:ilvl="0">
      <w:start w:val="6"/>
      <w:numFmt w:val="decimal"/>
      <w:suff w:val="space"/>
      <w:lvlText w:val="%1．"/>
      <w:lvlJc w:val="left"/>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D2"/>
    <w:rsid w:val="000D73AC"/>
    <w:rsid w:val="001159E0"/>
    <w:rsid w:val="00355745"/>
    <w:rsid w:val="005040F2"/>
    <w:rsid w:val="005A64E0"/>
    <w:rsid w:val="006C746C"/>
    <w:rsid w:val="009440CB"/>
    <w:rsid w:val="009A3AC9"/>
    <w:rsid w:val="00A271B8"/>
    <w:rsid w:val="00A378E9"/>
    <w:rsid w:val="00BC7880"/>
    <w:rsid w:val="00C61211"/>
    <w:rsid w:val="00C634A7"/>
    <w:rsid w:val="00CE183E"/>
    <w:rsid w:val="00D96098"/>
    <w:rsid w:val="00EB2913"/>
    <w:rsid w:val="00F33E94"/>
    <w:rsid w:val="00FC14D2"/>
    <w:rsid w:val="00FE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EFE46"/>
  <w15:chartTrackingRefBased/>
  <w15:docId w15:val="{5F622234-35C8-4693-A0D9-7D8504E1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4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脚 字符1"/>
    <w:basedOn w:val="a0"/>
    <w:link w:val="a3"/>
    <w:uiPriority w:val="99"/>
    <w:rsid w:val="00FC14D2"/>
    <w:rPr>
      <w:sz w:val="18"/>
      <w:szCs w:val="18"/>
    </w:rPr>
  </w:style>
  <w:style w:type="paragraph" w:styleId="a4">
    <w:name w:val="Plain Text"/>
    <w:basedOn w:val="a"/>
    <w:link w:val="a5"/>
    <w:rsid w:val="00FC14D2"/>
    <w:pPr>
      <w:spacing w:line="360" w:lineRule="auto"/>
      <w:ind w:firstLineChars="200" w:firstLine="480"/>
    </w:pPr>
    <w:rPr>
      <w:rFonts w:ascii="仿宋_GB2312"/>
      <w:sz w:val="24"/>
    </w:rPr>
  </w:style>
  <w:style w:type="character" w:customStyle="1" w:styleId="a5">
    <w:name w:val="纯文本 字符"/>
    <w:basedOn w:val="a0"/>
    <w:link w:val="a4"/>
    <w:rsid w:val="00FC14D2"/>
    <w:rPr>
      <w:rFonts w:ascii="仿宋_GB2312" w:eastAsia="宋体" w:hAnsi="Times New Roman" w:cs="Times New Roman"/>
      <w:sz w:val="24"/>
      <w:szCs w:val="24"/>
    </w:rPr>
  </w:style>
  <w:style w:type="paragraph" w:styleId="a3">
    <w:name w:val="footer"/>
    <w:basedOn w:val="a"/>
    <w:link w:val="1"/>
    <w:uiPriority w:val="99"/>
    <w:rsid w:val="00FC14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uiPriority w:val="99"/>
    <w:semiHidden/>
    <w:rsid w:val="00FC14D2"/>
    <w:rPr>
      <w:rFonts w:ascii="Times New Roman" w:eastAsia="宋体" w:hAnsi="Times New Roman" w:cs="Times New Roman"/>
      <w:sz w:val="18"/>
      <w:szCs w:val="18"/>
    </w:rPr>
  </w:style>
  <w:style w:type="paragraph" w:styleId="a7">
    <w:name w:val="header"/>
    <w:basedOn w:val="a"/>
    <w:link w:val="a8"/>
    <w:uiPriority w:val="99"/>
    <w:unhideWhenUsed/>
    <w:rsid w:val="00D9609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96098"/>
    <w:rPr>
      <w:rFonts w:ascii="Times New Roman" w:eastAsia="宋体" w:hAnsi="Times New Roman" w:cs="Times New Roman"/>
      <w:sz w:val="18"/>
      <w:szCs w:val="18"/>
    </w:rPr>
  </w:style>
  <w:style w:type="paragraph" w:styleId="a9">
    <w:name w:val="Balloon Text"/>
    <w:basedOn w:val="a"/>
    <w:link w:val="aa"/>
    <w:uiPriority w:val="99"/>
    <w:semiHidden/>
    <w:unhideWhenUsed/>
    <w:rsid w:val="006C746C"/>
    <w:rPr>
      <w:sz w:val="18"/>
      <w:szCs w:val="18"/>
    </w:rPr>
  </w:style>
  <w:style w:type="character" w:customStyle="1" w:styleId="aa">
    <w:name w:val="批注框文本 字符"/>
    <w:basedOn w:val="a0"/>
    <w:link w:val="a9"/>
    <w:uiPriority w:val="99"/>
    <w:semiHidden/>
    <w:rsid w:val="006C746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2020-10-19T03:10:00Z</cp:lastPrinted>
  <dcterms:created xsi:type="dcterms:W3CDTF">2020-10-15T02:40:00Z</dcterms:created>
  <dcterms:modified xsi:type="dcterms:W3CDTF">2020-10-20T07:14:00Z</dcterms:modified>
</cp:coreProperties>
</file>